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b384c" w14:textId="f1b38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Мұқтаж азаматтардың жекелеген санаттары мен құжаттардың тізбесін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Ақтоғай аудандық мәслихатының 3 сессиясының 2012 жылғы 10 сәуірдегі N 32 шешімі. Қарағанды облысы Ақтоғай ауданының Әділет басқармасында 2012 жылғы 26 сәуірде N 8-10-147 тіркелді. Күші жойылды - Қарағанды облысы Ақтоғай аудандық мәслихатының 11 сессиясының 2013 жылғы 13 ақпандағы N 106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Қарағанды облысы Ақтоғай аудандық мәслихатының 11 сессиясының 13.02.2013 N 106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04 желтоқсандағы Бюджет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2011 жылғы 07 сәуірдегі N 394 "Жергілікті атқарушы органдар көрсететін әлеуметтік қорғау саласындағы мемлекеттік қызметтердің стандарттарын бекіту туралы"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Мұқтаж азаматтардың жекелеген санаттары мен әлеуметтік көмек алуға қажетті құжаттардың тізбесі қосымшаға сәйкес айқындалсын.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аудандық мәслихаттың тұрақты комиссияларына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Мұқтаж азаматтардың жекелеген санаттарына әлеуметтік көмек көрсету шығындарын қаржыландыру "Жергілікті өкілетті органдардың шешімі бойынша мұқтаж азаматтардың жекелеген санаттарына әлеуметтік көмек" 451007 бағдарламасы бойынша аудан бюджетінде қарастырылған қаржы шегінде жүргізіледі.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алғаш ресми жарияланған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Р. Жақыпбаев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    М. Оңғарқұлов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Ақтоғай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10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Мұқтаж азаматтардың жекелеген санаттары мен әлеуметтік көмек алуға қажетті құжаттардың тізбесі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Ұлы Отан соғысының мүгедектері мен қатысушыларына: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әлеуметтік жеке кодын беру туралы куәлігінің 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жеке куәлігінің 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 төлеушінің тіркеу нөмірі куәлігінің 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Ұлы Отан соғысының мүгедегі, қатысушысының мәртебесін растайтын құжаттың 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тұратын жерін тіркеуді растайтын құжаттың 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жеке шотының нөмірі.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Ұлы Отан соғысының мүгедектері мен қатысушыларына теңестірілген адамдарға: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әлеуметтік жеке кодын беру туралы куәлігінің 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жеке куәлігінің 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 төлеушінің тіркеу нөмірі куәлігінің 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Ұлы Отан соғысының мүгедегі, қатысушысына теңестірілгендігінің мәртебесін растайтын құжаттың 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тұратын жерін тіркеуді растайтын құжаттың 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жеке шотының нөмірі.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I, II және III топтағы мүгедектерге (егер табыстары белгіленген күн көріс шегінен төмен болған жағдайда):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әлеуметтік жеке кодын беру туралы куәлігінің 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жеке куәлігінің 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 төлеушінің тіркеу нөмірі куәлігінің 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мүгедектігін растайтын құжаттың 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тұратын жерін тіркеуді растайтын құжаттың 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жеке шотының нөмірі.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Қазақстан Республикасының Үкіметі бекіткен аурулар тізімінде аталған кейбір созылмалы аурулардың ауыр түрлерімен ауыратын адамдарға: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әлеуметтік жеке кодын беру туралы куәлігінің 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жеке куәлігінің 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 төлеушінің тіркеу нөмірі куәлігінің 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аурудың диагнозын растайтын медициналық мекемесінен құжат;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тұратын жерін тіркеуді растайтын құжаттың 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жеке шотының нөмірі.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Экологиялық зілзалалар, табиғи және техногенді сипаттағы төтенше жағдайлар салдарынан тұрғын үйінен айырылған адамдарға: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әлеуметтік жеке кодын беру туралы куәлігінің 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жеке куәлігінің 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 төлеушінің тіркеу нөмірі куәлігінің 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экологиялық зілзалалар, табиғи және техногенді сипаттағы төтенше жағдайларды растайтын құзыретті мекеменің қорытындысы;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тұратын жерін тіркеуді растайтын құжаттың 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жеке шотының нөмірі.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Мемлекеттік немесе қоғамдық міндеттерін, әскери қызметін орындау кезінде, адам өмірін құтқару кезінде, құқық тәртібін қорғау кезінде қаза тапқан (қайтыс болған) адамның отбасына: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әлеуметтік жеке кодын беру туралы куәлігінің 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жеке куәлігінің 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 төлеушінің тіркеу нөмірі куәлігінің 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қайтыс болуы туралы куәлігінің 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тұратын жерін тіркеуді растайтын құжаттың 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жеке шотының нөмірі.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Ауылдық елді мекендерге жұмыс істеуге келген жас мамандарға (мұғалімдер мен дәрігерлерге):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әлеуметтік жеке кодын беру туралы куәлігінің 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жеке куәлігінің 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 төлеушінің тіркеу нөмірі куәлігінің 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жоғарғы оқу орнын аяқтағаны жөнінде дипломның 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тұратын жерін тіркеуді растайтын құжаттың 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жеке шотының нөмірі.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Аз қамтамасыз етілген отбасыларына (егер отбасының жиынтық табысы белгіленген кедейшілік шегінен аспаған жағдайда):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әлеуметтік жеке кодын беру туралы куәлігінің 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жеке куәлігінің 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 төлеушінің тіркеу нөмірі куәлігінің 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отбасы мүшелерінің табыстары жөнінде анықтамалары;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тұратын жерін тіркеуді растайтын құжаттың 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жеке шотының нөмірі.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75 жастан асқан адамдарға (егер отбасының жиынтық табысы белгіленген кедейшілік шегінен аспаған жағдайда):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әлеуметтік жеке кодын беру туралы куәлігінің 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жеке куәлігінің 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 төлеушінің тіркеу нөмірі куәлігінің 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тұратын жерін тіркеуді растайтын құжаттың 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жеке шотының нөмірі.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Мүгедек балаларға: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әлеуметтік жеке кодын беру туралы куәлігінің 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 төлеушінің тіркеу нөмірі куәлігінің 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ата-анасының біреуінің жеке куәлігінің 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туу туралы куәлігінің 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мүгедектігі жөнінде анықтама;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тұратын жерін тіркеуді растайтын құжаттың 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жеке шотының нөмірі.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