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fc2d" w14:textId="00ef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2011 жылғы 09 желтоқсандағы 40 сессиясының "2012-2014 жылдарға арналған аудандық бюджет туралы" N 373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8 сессиясының 2012 жылғы 13 қарашадағы N 72 шешімі. Қарағанды облысының Әділет департаментінде 2012 жылғы 19 қарашада N 1981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2011 жылғы 09 желтоқсандағы 40 сессиясының "2012-2014 жылдарға арналған аудандық бюджет туралы" N 373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8-10-140 болып тіркелген, 2012 жылғы 5 қаңтардағы "Тоқырауын тынысы" газетінің N 53-54 (7318) сандарында жарияланған), оған Ақтоғай аудандық мәслихатының 2012 жылғы 10 сәуірдегі 3 сессиясының "Ақтоғай аудандық мәслихатының 2011 жылғы 09 желтоқсандағы 40 сессиясының "2012-2014 жылдарға арналған аудандық бюджет туралы" N 373 шешіміне өзгерістер мен толықтырулар енгізу туралы" N 28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- N 8-10-145 болып тіркелген, 2012 жылғы 04 мамырдағы "Тоқырауын тынысы" газетінің N 19-20 (7337) санында жарияланған), Ақтоғай аудандық мәслихатының 2012 жылғы 08 маусымдағы 4 сессиясының "Ақтоғай аудандық мәслихатының 2011 жылғы 09 желтоқсандағы 40 сессиясының "2012-2014 жылдарға арналған аудандық бюджет туралы" N 373 шешіміне өзгерістер енгізу туралы" N 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- N 8-10-150 болып тіркелген, 2012 жылғы 29 маусымдағы "Тоқырауын тынысы" газетінің N 28 (7345) санында жарияланған), Ақтоғай аудандық мәслихатының 2012 жылғы 23 тамыздағы 7 сессиясының "Ақтоғай аудандық мәслихатының 2011 жылғы 09 желтоқсандағы 40 сессиясының "2012-2014 жылдарға арналған аудандық бюджет туралы" N 373 шешіміне өзгерістер енгізу туралы" N 67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- N 1928 болып тіркелген, 2012 жылғы 14 қыркүйектегі "Тоқырауын тынысы" газетінің N 40 (7356)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"2943496" сандары "2989925"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"852028" сандары "879671"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"1133" сандары "1269"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"6217" сандары "6838"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"2084118" сандары "2102147"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"2954603" сандары "3001032"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"84973" сандары "74336"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"87372" сандары "76735"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"106248" сандары "95611"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"106248" сандары "95611"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"87372" сандары "76735"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"6000" сандары "2429"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 Болғанбаев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13 қараша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сессиясының N 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 сессиясының N 373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707"/>
        <w:gridCol w:w="10269"/>
        <w:gridCol w:w="18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2989925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646795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626572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2102147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2102147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693"/>
        <w:gridCol w:w="757"/>
        <w:gridCol w:w="9430"/>
        <w:gridCol w:w="18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305404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150451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12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13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2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1364836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97766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97766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76091</w:t>
            </w:r>
          </w:p>
        </w:tc>
      </w:tr>
      <w:tr>
        <w:trPr>
          <w:trHeight w:val="26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1256298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1256298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1211444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3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6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60029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13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</w:p>
        </w:tc>
      </w:tr>
      <w:tr>
        <w:trPr>
          <w:trHeight w:val="12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667706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198686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 коммуникациялық инфрақұрылымды дамыту және жайластыруға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393659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39281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29517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354378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90304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12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10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61046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12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35446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94"/>
        <w:gridCol w:w="758"/>
        <w:gridCol w:w="9401"/>
        <w:gridCol w:w="1909"/>
      </w:tblGrid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10"/>
        <w:gridCol w:w="731"/>
        <w:gridCol w:w="9979"/>
        <w:gridCol w:w="18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73"/>
        <w:gridCol w:w="758"/>
        <w:gridCol w:w="801"/>
        <w:gridCol w:w="9145"/>
        <w:gridCol w:w="190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84"/>
        <w:gridCol w:w="663"/>
        <w:gridCol w:w="10008"/>
        <w:gridCol w:w="190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15"/>
        <w:gridCol w:w="800"/>
        <w:gridCol w:w="9131"/>
        <w:gridCol w:w="19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-95611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сессиясының N 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 сессиясының N 373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бюджетінің нысаналы трансферттері мен бюджеттік кредиттері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873"/>
      </w:tblGrid>
      <w:tr>
        <w:trPr>
          <w:trHeight w:val="27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966610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355622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534253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355622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193999</w:t>
            </w:r>
          </w:p>
        </w:tc>
      </w:tr>
      <w:tr>
        <w:trPr>
          <w:trHeight w:val="102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7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55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46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78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"Саламатты Қазақстан" 2011-2015 жылдарға арналған Мемлекеттік бағдарламасы аясындағы 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9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2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72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</w:t>
            </w:r>
          </w:p>
        </w:tc>
      </w:tr>
      <w:tr>
        <w:trPr>
          <w:trHeight w:val="3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161623</w:t>
            </w:r>
          </w:p>
        </w:tc>
      </w:tr>
      <w:tr>
        <w:trPr>
          <w:trHeight w:val="42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Поселкеішілік жолдарды орта жөндеуге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161623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534253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407792</w:t>
            </w:r>
          </w:p>
        </w:tc>
      </w:tr>
      <w:tr>
        <w:trPr>
          <w:trHeight w:val="6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101693</w:t>
            </w:r>
          </w:p>
        </w:tc>
      </w:tr>
      <w:tr>
        <w:trPr>
          <w:trHeight w:val="6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жобалауға, дамытуға, жайластыруға және (немесе) сатып алуға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жүйесін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285099</w:t>
            </w:r>
          </w:p>
        </w:tc>
      </w:tr>
      <w:tr>
        <w:trPr>
          <w:trHeight w:val="94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 коммуникациялық инфрақұрылымды дамыту және жайластыруға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126461</w:t>
            </w:r>
          </w:p>
        </w:tc>
      </w:tr>
      <w:tr>
        <w:trPr>
          <w:trHeight w:val="39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жобалауға, дамытуға, жайластыруға және (немесе) сатып алуға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3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жүйесін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64279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сессиясының N 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 сессиясының N 373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 құрамында кент, село және селолық (ауылдық)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777"/>
        <w:gridCol w:w="756"/>
        <w:gridCol w:w="9246"/>
        <w:gridCol w:w="19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Қараменде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Тораңғалық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Қусақ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Ортадересін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Қараменде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Тораңғалық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Қусақ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Ортадересін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Қараменде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Қараменде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Тораңғалық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Қусақ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Ортадересін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Қараменде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Тораңғалық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Қусақ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 кенті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Ортадересін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Қараменде би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Қусақ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 селолық округі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