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0b4fd0" w14:textId="20b4fd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2013-2015 жылдарға арналған аудандық бюджет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Ақтоғай аудандық мәслихатының 10 сессиясының 2012 жылғы 12 желтоқсандағы N 91 шешімі. Қарағанды облысының Әділет департаментінде 2012 жылғы 26 желтоқсанда N 2068 тіркелді. Қабылданған мерзімінің өтуіне байланысты өзінің қолданылуын тоқтатады</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ЕТТІ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2013-2015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2013 жылға келесі көлемдерде бекітілсін:</w:t>
      </w:r>
    </w:p>
    <w:bookmarkEnd w:id="1"/>
    <w:p>
      <w:pPr>
        <w:spacing w:after="0"/>
        <w:ind w:left="0"/>
        <w:jc w:val="both"/>
      </w:pPr>
      <w:r>
        <w:rPr>
          <w:rFonts w:ascii="Times New Roman"/>
          <w:b w:val="false"/>
          <w:i w:val="false"/>
          <w:color w:val="000000"/>
          <w:sz w:val="28"/>
        </w:rPr>
        <w:t>
      1) кірістер – 2637824 мың теңге, оның ішінде:</w:t>
      </w:r>
    </w:p>
    <w:p>
      <w:pPr>
        <w:spacing w:after="0"/>
        <w:ind w:left="0"/>
        <w:jc w:val="both"/>
      </w:pPr>
      <w:r>
        <w:rPr>
          <w:rFonts w:ascii="Times New Roman"/>
          <w:b w:val="false"/>
          <w:i w:val="false"/>
          <w:color w:val="000000"/>
          <w:sz w:val="28"/>
        </w:rPr>
        <w:t>
      салықтық түсімдер – 934621 мың теңге;</w:t>
      </w:r>
    </w:p>
    <w:p>
      <w:pPr>
        <w:spacing w:after="0"/>
        <w:ind w:left="0"/>
        <w:jc w:val="both"/>
      </w:pPr>
      <w:r>
        <w:rPr>
          <w:rFonts w:ascii="Times New Roman"/>
          <w:b w:val="false"/>
          <w:i w:val="false"/>
          <w:color w:val="000000"/>
          <w:sz w:val="28"/>
        </w:rPr>
        <w:t>
      салықтық емес түсімдер – 5113 мың теңге;</w:t>
      </w:r>
    </w:p>
    <w:p>
      <w:pPr>
        <w:spacing w:after="0"/>
        <w:ind w:left="0"/>
        <w:jc w:val="both"/>
      </w:pPr>
      <w:r>
        <w:rPr>
          <w:rFonts w:ascii="Times New Roman"/>
          <w:b w:val="false"/>
          <w:i w:val="false"/>
          <w:color w:val="000000"/>
          <w:sz w:val="28"/>
        </w:rPr>
        <w:t>
      негізгі капиталды сатудан түсетін түсімдер – 6318 мың теңге;</w:t>
      </w:r>
    </w:p>
    <w:p>
      <w:pPr>
        <w:spacing w:after="0"/>
        <w:ind w:left="0"/>
        <w:jc w:val="both"/>
      </w:pPr>
      <w:r>
        <w:rPr>
          <w:rFonts w:ascii="Times New Roman"/>
          <w:b w:val="false"/>
          <w:i w:val="false"/>
          <w:color w:val="000000"/>
          <w:sz w:val="28"/>
        </w:rPr>
        <w:t>
      трансферттердің түсімдері – 1691772 мың теңге;</w:t>
      </w:r>
    </w:p>
    <w:p>
      <w:pPr>
        <w:spacing w:after="0"/>
        <w:ind w:left="0"/>
        <w:jc w:val="both"/>
      </w:pPr>
      <w:r>
        <w:rPr>
          <w:rFonts w:ascii="Times New Roman"/>
          <w:b w:val="false"/>
          <w:i w:val="false"/>
          <w:color w:val="000000"/>
          <w:sz w:val="28"/>
        </w:rPr>
        <w:t>
      2) шығындар – 2635727 мың теңге;</w:t>
      </w:r>
    </w:p>
    <w:p>
      <w:pPr>
        <w:spacing w:after="0"/>
        <w:ind w:left="0"/>
        <w:jc w:val="both"/>
      </w:pPr>
      <w:r>
        <w:rPr>
          <w:rFonts w:ascii="Times New Roman"/>
          <w:b w:val="false"/>
          <w:i w:val="false"/>
          <w:color w:val="000000"/>
          <w:sz w:val="28"/>
        </w:rPr>
        <w:t>
      3) таза бюджеттік кредиттеу – 23589 мың теңге:</w:t>
      </w:r>
    </w:p>
    <w:p>
      <w:pPr>
        <w:spacing w:after="0"/>
        <w:ind w:left="0"/>
        <w:jc w:val="both"/>
      </w:pPr>
      <w:r>
        <w:rPr>
          <w:rFonts w:ascii="Times New Roman"/>
          <w:b w:val="false"/>
          <w:i w:val="false"/>
          <w:color w:val="000000"/>
          <w:sz w:val="28"/>
        </w:rPr>
        <w:t>
      бюджеттік кредиттер – 31158 мың теңге;</w:t>
      </w:r>
    </w:p>
    <w:p>
      <w:pPr>
        <w:spacing w:after="0"/>
        <w:ind w:left="0"/>
        <w:jc w:val="both"/>
      </w:pPr>
      <w:r>
        <w:rPr>
          <w:rFonts w:ascii="Times New Roman"/>
          <w:b w:val="false"/>
          <w:i w:val="false"/>
          <w:color w:val="000000"/>
          <w:sz w:val="28"/>
        </w:rPr>
        <w:t>
      бюджеттік кредиттерді өтеу – 7569 мың теңге;</w:t>
      </w:r>
    </w:p>
    <w:p>
      <w:pPr>
        <w:spacing w:after="0"/>
        <w:ind w:left="0"/>
        <w:jc w:val="both"/>
      </w:pPr>
      <w:r>
        <w:rPr>
          <w:rFonts w:ascii="Times New Roman"/>
          <w:b w:val="false"/>
          <w:i w:val="false"/>
          <w:color w:val="000000"/>
          <w:sz w:val="28"/>
        </w:rPr>
        <w:t>
      4) қаржы активтерімен операциялар бойынша сальдо – 42400 мың теңге:</w:t>
      </w:r>
    </w:p>
    <w:p>
      <w:pPr>
        <w:spacing w:after="0"/>
        <w:ind w:left="0"/>
        <w:jc w:val="both"/>
      </w:pPr>
      <w:r>
        <w:rPr>
          <w:rFonts w:ascii="Times New Roman"/>
          <w:b w:val="false"/>
          <w:i w:val="false"/>
          <w:color w:val="000000"/>
          <w:sz w:val="28"/>
        </w:rPr>
        <w:t>
      қаржы активтерін сатып алу – 42400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p>
      <w:pPr>
        <w:spacing w:after="0"/>
        <w:ind w:left="0"/>
        <w:jc w:val="both"/>
      </w:pPr>
      <w:r>
        <w:rPr>
          <w:rFonts w:ascii="Times New Roman"/>
          <w:b w:val="false"/>
          <w:i w:val="false"/>
          <w:color w:val="000000"/>
          <w:sz w:val="28"/>
        </w:rPr>
        <w:t>
      5) бюджет тапшылығы дефициті (профициті) – алу 63892 мың теңге;</w:t>
      </w:r>
    </w:p>
    <w:p>
      <w:pPr>
        <w:spacing w:after="0"/>
        <w:ind w:left="0"/>
        <w:jc w:val="both"/>
      </w:pPr>
      <w:r>
        <w:rPr>
          <w:rFonts w:ascii="Times New Roman"/>
          <w:b w:val="false"/>
          <w:i w:val="false"/>
          <w:color w:val="000000"/>
          <w:sz w:val="28"/>
        </w:rPr>
        <w:t>
      6) бюджет тапшылығын (профицитін пайдалану) қаржыландыру – 63892 мың теңге:</w:t>
      </w:r>
    </w:p>
    <w:p>
      <w:pPr>
        <w:spacing w:after="0"/>
        <w:ind w:left="0"/>
        <w:jc w:val="both"/>
      </w:pPr>
      <w:r>
        <w:rPr>
          <w:rFonts w:ascii="Times New Roman"/>
          <w:b w:val="false"/>
          <w:i w:val="false"/>
          <w:color w:val="000000"/>
          <w:sz w:val="28"/>
        </w:rPr>
        <w:t>
      қарыздар түсімі - 31158 мың теңге;</w:t>
      </w:r>
    </w:p>
    <w:p>
      <w:pPr>
        <w:spacing w:after="0"/>
        <w:ind w:left="0"/>
        <w:jc w:val="both"/>
      </w:pPr>
      <w:r>
        <w:rPr>
          <w:rFonts w:ascii="Times New Roman"/>
          <w:b w:val="false"/>
          <w:i w:val="false"/>
          <w:color w:val="000000"/>
          <w:sz w:val="28"/>
        </w:rPr>
        <w:t>
      қарыздарды өтеу – 7569 мың теңге;</w:t>
      </w:r>
    </w:p>
    <w:p>
      <w:pPr>
        <w:spacing w:after="0"/>
        <w:ind w:left="0"/>
        <w:jc w:val="both"/>
      </w:pPr>
      <w:r>
        <w:rPr>
          <w:rFonts w:ascii="Times New Roman"/>
          <w:b w:val="false"/>
          <w:i w:val="false"/>
          <w:color w:val="000000"/>
          <w:sz w:val="28"/>
        </w:rPr>
        <w:t>
      бюджет қаражатының пайдаланылатын қалдықтары – 40303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өзгерістер енгізілді - Қарағанды облысы Ақтоғай аудандық мәслихатының 28.03.2013 </w:t>
      </w:r>
      <w:r>
        <w:rPr>
          <w:rFonts w:ascii="Times New Roman"/>
          <w:b w:val="false"/>
          <w:i w:val="false"/>
          <w:color w:val="ff0000"/>
          <w:sz w:val="28"/>
        </w:rPr>
        <w:t>N 115</w:t>
      </w:r>
      <w:r>
        <w:rPr>
          <w:rFonts w:ascii="Times New Roman"/>
          <w:b w:val="false"/>
          <w:i w:val="false"/>
          <w:color w:val="ff0000"/>
          <w:sz w:val="28"/>
        </w:rPr>
        <w:t xml:space="preserve"> (01.01.2013 бастап қолданысқа енгізіледі); 04.07.2013 </w:t>
      </w:r>
      <w:r>
        <w:rPr>
          <w:rFonts w:ascii="Times New Roman"/>
          <w:b w:val="false"/>
          <w:i w:val="false"/>
          <w:color w:val="ff0000"/>
          <w:sz w:val="28"/>
        </w:rPr>
        <w:t>N 138</w:t>
      </w:r>
      <w:r>
        <w:rPr>
          <w:rFonts w:ascii="Times New Roman"/>
          <w:b w:val="false"/>
          <w:i w:val="false"/>
          <w:color w:val="ff0000"/>
          <w:sz w:val="28"/>
        </w:rPr>
        <w:t xml:space="preserve"> (01.01.2013 бастап қолданысқа енгізіледі); 03.10.2013 </w:t>
      </w:r>
      <w:r>
        <w:rPr>
          <w:rFonts w:ascii="Times New Roman"/>
          <w:b w:val="false"/>
          <w:i w:val="false"/>
          <w:color w:val="ff0000"/>
          <w:sz w:val="28"/>
        </w:rPr>
        <w:t>N 159</w:t>
      </w:r>
      <w:r>
        <w:rPr>
          <w:rFonts w:ascii="Times New Roman"/>
          <w:b w:val="false"/>
          <w:i w:val="false"/>
          <w:color w:val="ff0000"/>
          <w:sz w:val="28"/>
        </w:rPr>
        <w:t xml:space="preserve"> (01.01.2013 бастап қолданысқа енгізіледі); 28.11.2013 </w:t>
      </w:r>
      <w:r>
        <w:rPr>
          <w:rFonts w:ascii="Times New Roman"/>
          <w:b w:val="false"/>
          <w:i w:val="false"/>
          <w:color w:val="ff0000"/>
          <w:sz w:val="28"/>
        </w:rPr>
        <w:t>N 166</w:t>
      </w:r>
      <w:r>
        <w:rPr>
          <w:rFonts w:ascii="Times New Roman"/>
          <w:b w:val="false"/>
          <w:i w:val="false"/>
          <w:color w:val="ff0000"/>
          <w:sz w:val="28"/>
        </w:rPr>
        <w:t xml:space="preserve"> (01.01.2013 бастап қолданысқа енгізіледі); 13.12.2013 </w:t>
      </w:r>
      <w:r>
        <w:rPr>
          <w:rFonts w:ascii="Times New Roman"/>
          <w:b w:val="false"/>
          <w:i w:val="false"/>
          <w:color w:val="ff0000"/>
          <w:sz w:val="28"/>
        </w:rPr>
        <w:t>N 175</w:t>
      </w:r>
      <w:r>
        <w:rPr>
          <w:rFonts w:ascii="Times New Roman"/>
          <w:b w:val="false"/>
          <w:i w:val="false"/>
          <w:color w:val="ff0000"/>
          <w:sz w:val="28"/>
        </w:rPr>
        <w:t xml:space="preserve"> (01.01.2013 бастап қолданысқа енгізіледі) шешімдерімен.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2013 жылға арналған аудандық бюджетке кірістерді бөлу нормативтері келесі мөлшерлерде белгіленсін:</w:t>
      </w:r>
    </w:p>
    <w:bookmarkEnd w:id="2"/>
    <w:p>
      <w:pPr>
        <w:spacing w:after="0"/>
        <w:ind w:left="0"/>
        <w:jc w:val="both"/>
      </w:pPr>
      <w:r>
        <w:rPr>
          <w:rFonts w:ascii="Times New Roman"/>
          <w:b w:val="false"/>
          <w:i w:val="false"/>
          <w:color w:val="000000"/>
          <w:sz w:val="28"/>
        </w:rPr>
        <w:t>
      1) жеке табыс салығы бойынша – 50 пайыздан;</w:t>
      </w:r>
    </w:p>
    <w:p>
      <w:pPr>
        <w:spacing w:after="0"/>
        <w:ind w:left="0"/>
        <w:jc w:val="both"/>
      </w:pPr>
      <w:r>
        <w:rPr>
          <w:rFonts w:ascii="Times New Roman"/>
          <w:b w:val="false"/>
          <w:i w:val="false"/>
          <w:color w:val="000000"/>
          <w:sz w:val="28"/>
        </w:rPr>
        <w:t>
      2) әлеуметтік салық бойынша – 70 пайыздан.</w:t>
      </w:r>
    </w:p>
    <w:bookmarkStart w:name="z4" w:id="3"/>
    <w:p>
      <w:pPr>
        <w:spacing w:after="0"/>
        <w:ind w:left="0"/>
        <w:jc w:val="both"/>
      </w:pPr>
      <w:r>
        <w:rPr>
          <w:rFonts w:ascii="Times New Roman"/>
          <w:b w:val="false"/>
          <w:i w:val="false"/>
          <w:color w:val="000000"/>
          <w:sz w:val="28"/>
        </w:rPr>
        <w:t>
      3. 2013 жылға арналған аудандық бюджетке облыстық бюджеттен берілетін субвенция мөлшері – 1261920 мың теңге сомасында қарастырылсын.</w:t>
      </w:r>
    </w:p>
    <w:bookmarkEnd w:id="3"/>
    <w:bookmarkStart w:name="z5" w:id="4"/>
    <w:p>
      <w:pPr>
        <w:spacing w:after="0"/>
        <w:ind w:left="0"/>
        <w:jc w:val="both"/>
      </w:pPr>
      <w:r>
        <w:rPr>
          <w:rFonts w:ascii="Times New Roman"/>
          <w:b w:val="false"/>
          <w:i w:val="false"/>
          <w:color w:val="000000"/>
          <w:sz w:val="28"/>
        </w:rPr>
        <w:t xml:space="preserve">
      4. 2013 жылға арналған аудандық бюджет шығыстарының құрамында нысаналы трансферттер мен бюджеттік кредиттер </w:t>
      </w:r>
      <w:r>
        <w:rPr>
          <w:rFonts w:ascii="Times New Roman"/>
          <w:b w:val="false"/>
          <w:i w:val="false"/>
          <w:color w:val="000000"/>
          <w:sz w:val="28"/>
        </w:rPr>
        <w:t>4 қосымшаға</w:t>
      </w:r>
      <w:r>
        <w:rPr>
          <w:rFonts w:ascii="Times New Roman"/>
          <w:b w:val="false"/>
          <w:i w:val="false"/>
          <w:color w:val="000000"/>
          <w:sz w:val="28"/>
        </w:rPr>
        <w:t xml:space="preserve"> сәйкес қарастырылғаны ескерілсін.</w:t>
      </w:r>
    </w:p>
    <w:bookmarkEnd w:id="4"/>
    <w:bookmarkStart w:name="z6" w:id="5"/>
    <w:p>
      <w:pPr>
        <w:spacing w:after="0"/>
        <w:ind w:left="0"/>
        <w:jc w:val="both"/>
      </w:pPr>
      <w:r>
        <w:rPr>
          <w:rFonts w:ascii="Times New Roman"/>
          <w:b w:val="false"/>
          <w:i w:val="false"/>
          <w:color w:val="000000"/>
          <w:sz w:val="28"/>
        </w:rPr>
        <w:t>
      5. 2013 жылға арналған аудандық бюджеттен қаржыландырылатын, денсаулық сақтау, әлеуметтік қамсыздандыру, білім беру, мәдениет және спорттың ауылдық (селолық) жерлерде жұмыс істейтін азаматтық қызметшілерінің осындай қызмет түрлерімен қалалық жағдайда айналысатын азаматтық қызметшілердің жалақылары мен мөлшерлемелерімен салыстырғанда лауазымдық жалақылары мен тарифтік мөлшерлемелерін жиырма бес пайызға ұлғайту белгіленсін.</w:t>
      </w:r>
    </w:p>
    <w:bookmarkEnd w:id="5"/>
    <w:bookmarkStart w:name="z7" w:id="6"/>
    <w:p>
      <w:pPr>
        <w:spacing w:after="0"/>
        <w:ind w:left="0"/>
        <w:jc w:val="both"/>
      </w:pPr>
      <w:r>
        <w:rPr>
          <w:rFonts w:ascii="Times New Roman"/>
          <w:b w:val="false"/>
          <w:i w:val="false"/>
          <w:color w:val="000000"/>
          <w:sz w:val="28"/>
        </w:rPr>
        <w:t>
      6. Ақтоғай ауданы әкімдігінің 2013 жылға арналған резерві 5490 мың теңге сомасында бекітілсін.</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6-тармаққа өзгерістер енгізілді - Қарағанды облысы Ақтоғай аудандық мәслихатының 03.10.2013 </w:t>
      </w:r>
      <w:r>
        <w:rPr>
          <w:rFonts w:ascii="Times New Roman"/>
          <w:b w:val="false"/>
          <w:i w:val="false"/>
          <w:color w:val="ff0000"/>
          <w:sz w:val="28"/>
        </w:rPr>
        <w:t>N 159</w:t>
      </w:r>
      <w:r>
        <w:rPr>
          <w:rFonts w:ascii="Times New Roman"/>
          <w:b w:val="false"/>
          <w:i w:val="false"/>
          <w:color w:val="ff0000"/>
          <w:sz w:val="28"/>
        </w:rPr>
        <w:t xml:space="preserve"> (01.01.2013 бастап қолданысқа енгізіледі); 28.11.2013 </w:t>
      </w:r>
      <w:r>
        <w:rPr>
          <w:rFonts w:ascii="Times New Roman"/>
          <w:b w:val="false"/>
          <w:i w:val="false"/>
          <w:color w:val="ff0000"/>
          <w:sz w:val="28"/>
        </w:rPr>
        <w:t>N 166</w:t>
      </w:r>
      <w:r>
        <w:rPr>
          <w:rFonts w:ascii="Times New Roman"/>
          <w:b w:val="false"/>
          <w:i w:val="false"/>
          <w:color w:val="ff0000"/>
          <w:sz w:val="28"/>
        </w:rPr>
        <w:t xml:space="preserve"> (01.01.2013 бастап қолданысқа енгізіледі) шешімдерімен.</w:t>
      </w:r>
      <w:r>
        <w:br/>
      </w:r>
      <w:r>
        <w:rPr>
          <w:rFonts w:ascii="Times New Roman"/>
          <w:b w:val="false"/>
          <w:i w:val="false"/>
          <w:color w:val="000000"/>
          <w:sz w:val="28"/>
        </w:rPr>
        <w:t>
</w:t>
      </w:r>
    </w:p>
    <w:bookmarkStart w:name="z8" w:id="7"/>
    <w:p>
      <w:pPr>
        <w:spacing w:after="0"/>
        <w:ind w:left="0"/>
        <w:jc w:val="both"/>
      </w:pPr>
      <w:r>
        <w:rPr>
          <w:rFonts w:ascii="Times New Roman"/>
          <w:b w:val="false"/>
          <w:i w:val="false"/>
          <w:color w:val="000000"/>
          <w:sz w:val="28"/>
        </w:rPr>
        <w:t xml:space="preserve">
      7. 2013 жылға арналған аудандық бюджетті атқару барысында секвестрлеуге жатпайтыны жергілікті бюджеттік бағдарламалардың тізбесі </w:t>
      </w:r>
      <w:r>
        <w:rPr>
          <w:rFonts w:ascii="Times New Roman"/>
          <w:b w:val="false"/>
          <w:i w:val="false"/>
          <w:color w:val="000000"/>
          <w:sz w:val="28"/>
        </w:rPr>
        <w:t>5 қосымшаға</w:t>
      </w:r>
      <w:r>
        <w:rPr>
          <w:rFonts w:ascii="Times New Roman"/>
          <w:b w:val="false"/>
          <w:i w:val="false"/>
          <w:color w:val="000000"/>
          <w:sz w:val="28"/>
        </w:rPr>
        <w:t xml:space="preserve"> сәйкес бекітілсін.</w:t>
      </w:r>
    </w:p>
    <w:bookmarkEnd w:id="7"/>
    <w:bookmarkStart w:name="z9" w:id="8"/>
    <w:p>
      <w:pPr>
        <w:spacing w:after="0"/>
        <w:ind w:left="0"/>
        <w:jc w:val="both"/>
      </w:pPr>
      <w:r>
        <w:rPr>
          <w:rFonts w:ascii="Times New Roman"/>
          <w:b w:val="false"/>
          <w:i w:val="false"/>
          <w:color w:val="000000"/>
          <w:sz w:val="28"/>
        </w:rPr>
        <w:t xml:space="preserve">
      8. 2013 жылға арналған аудандық бюджет құрамында кенттердің, селоның және селолық (ауылдық) округтердің бюджеттік бағдарламалары </w:t>
      </w:r>
      <w:r>
        <w:rPr>
          <w:rFonts w:ascii="Times New Roman"/>
          <w:b w:val="false"/>
          <w:i w:val="false"/>
          <w:color w:val="000000"/>
          <w:sz w:val="28"/>
        </w:rPr>
        <w:t>6 қосымшаға</w:t>
      </w:r>
      <w:r>
        <w:rPr>
          <w:rFonts w:ascii="Times New Roman"/>
          <w:b w:val="false"/>
          <w:i w:val="false"/>
          <w:color w:val="000000"/>
          <w:sz w:val="28"/>
        </w:rPr>
        <w:t xml:space="preserve"> сәйкес қарастырылғаны ескерілсін.</w:t>
      </w:r>
    </w:p>
    <w:bookmarkEnd w:id="8"/>
    <w:bookmarkStart w:name="z10" w:id="9"/>
    <w:p>
      <w:pPr>
        <w:spacing w:after="0"/>
        <w:ind w:left="0"/>
        <w:jc w:val="both"/>
      </w:pPr>
      <w:r>
        <w:rPr>
          <w:rFonts w:ascii="Times New Roman"/>
          <w:b w:val="false"/>
          <w:i w:val="false"/>
          <w:color w:val="000000"/>
          <w:sz w:val="28"/>
        </w:rPr>
        <w:t>
      9. Осы шешім 2013 жылдың 1 қаңтарынан бастап қолданысқа енеді.</w:t>
      </w:r>
    </w:p>
    <w:bookmarkEnd w:id="9"/>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Сессия төрағасы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Тұяқбаев</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мәслихаттың</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хатшысы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Оңғарқұлов</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Ақтоғай ауданының экономика</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және бюджеттік жоспарлау</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бөлімінің бастығы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Болғанбаев</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2012 жылғы 12 желтоқсан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Ақтоғай аудандық мәслихатының</w:t>
            </w:r>
            <w:r>
              <w:br/>
            </w:r>
            <w:r>
              <w:rPr>
                <w:rFonts w:ascii="Times New Roman"/>
                <w:b w:val="false"/>
                <w:i w:val="false"/>
                <w:color w:val="000000"/>
                <w:sz w:val="20"/>
              </w:rPr>
              <w:t>2012 жылғы 12 желтоқсандағы</w:t>
            </w:r>
            <w:r>
              <w:br/>
            </w:r>
            <w:r>
              <w:rPr>
                <w:rFonts w:ascii="Times New Roman"/>
                <w:b w:val="false"/>
                <w:i w:val="false"/>
                <w:color w:val="000000"/>
                <w:sz w:val="20"/>
              </w:rPr>
              <w:t>10 сессиясының N 91 шешіміне</w:t>
            </w:r>
            <w:r>
              <w:br/>
            </w:r>
            <w:r>
              <w:rPr>
                <w:rFonts w:ascii="Times New Roman"/>
                <w:b w:val="false"/>
                <w:i w:val="false"/>
                <w:color w:val="000000"/>
                <w:sz w:val="20"/>
              </w:rPr>
              <w:t>1-қосымша</w:t>
            </w:r>
          </w:p>
        </w:tc>
      </w:tr>
    </w:tbl>
    <w:bookmarkStart w:name="z12" w:id="10"/>
    <w:p>
      <w:pPr>
        <w:spacing w:after="0"/>
        <w:ind w:left="0"/>
        <w:jc w:val="left"/>
      </w:pPr>
      <w:r>
        <w:rPr>
          <w:rFonts w:ascii="Times New Roman"/>
          <w:b/>
          <w:i w:val="false"/>
          <w:color w:val="000000"/>
        </w:rPr>
        <w:t xml:space="preserve"> 2013 жылға арналған аудандық бюджет</w:t>
      </w:r>
    </w:p>
    <w:bookmarkEnd w:id="10"/>
    <w:p>
      <w:pPr>
        <w:spacing w:after="0"/>
        <w:ind w:left="0"/>
        <w:jc w:val="both"/>
      </w:pPr>
      <w:r>
        <w:rPr>
          <w:rFonts w:ascii="Times New Roman"/>
          <w:b w:val="false"/>
          <w:i w:val="false"/>
          <w:color w:val="ff0000"/>
          <w:sz w:val="28"/>
        </w:rPr>
        <w:t xml:space="preserve">
      Ескерту. 1-қосымша жаңа редакцияда - Қарағанды облысы Ақтоғай аудандық мәслихатының 13.12.2013 N 175 (01.01.2013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r>
        <w:br/>
      </w:r>
      <w:r>
        <w:rPr>
          <w:rFonts w:ascii="Times New Roman"/>
          <w:b w:val="false"/>
          <w:i w:val="false"/>
          <w:color w:val="ff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1"/>
        <w:gridCol w:w="1041"/>
        <w:gridCol w:w="671"/>
        <w:gridCol w:w="7014"/>
        <w:gridCol w:w="290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9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2637824</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934621</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148700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148700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149223</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149223</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625149</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598202</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21710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8745</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2621</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3044</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2873</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5113</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4146</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4146</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6318</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6318</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6318</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1691772</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1691772</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1691772</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8"/>
        <w:gridCol w:w="630"/>
        <w:gridCol w:w="1329"/>
        <w:gridCol w:w="1329"/>
        <w:gridCol w:w="5306"/>
        <w:gridCol w:w="272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2635727</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335361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281596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15474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71953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71455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193409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173518</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19891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түскен мүлікті есепке алу, сақтау, бағалау және сату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мүлікті сатып алу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46575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46575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41445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4498</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4498</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4498</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1484828</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116150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116150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ұйымдарының қызметін қамтамасыз ету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79050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1273046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1273046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1245674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жеткіншектерге қосымша білім беру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27372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95632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95632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83051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67721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46771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46771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Еңбекпен қамту бағдарламасы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12297</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көмегі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20950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20950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20742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274388</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138639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5777</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жол картасы бойынша қалаларды және ауылдық елді мекендерді дамыту шеңберінде объектілерді жөндеу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5777</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жол картасы бойынша қалаларды және ауылдық елді мекендерді дамыту шеңберінде объектілерді жөндеу және абаттандыру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127963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коммуналдық тұрғын үй қорының тұрғын үйін жобалау, салу және (немесе) сатып алу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123063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коммуникациялық инфрақұрылымды жобалау, дамыту, жайластыру және (немесе) сатып алу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45727</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24186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бөлу жүйесінің қызмет етуі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21541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21541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90022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89397</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көшелерді жарықтандыру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75338</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180665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85494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85494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85494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46240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33652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33652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12588</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Газеттер мен журналдар арқылы мемлекеттік ақпараттық саясат жүргізу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11588</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Телерадио хабарларын тарату арқылы мемлекеттік ақпараттық саясатты жүргізу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44811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29239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14658</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14581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15572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65926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басқа да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65926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65926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65926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136647</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5737</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5737</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және ветеринария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18453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ветеринария саласындағы мемлекеттік саясатты іске асыру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бірдейлендіру жөніндегі іс-шараларды жүргізу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30167</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71189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және ветеринария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71189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71189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25515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25515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25515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25515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48503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48503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26480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14597</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дене шынықтыру және спорт бөлімі қызметін қамтамасыз ету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3"/>
        <w:gridCol w:w="743"/>
        <w:gridCol w:w="1567"/>
        <w:gridCol w:w="1567"/>
        <w:gridCol w:w="4878"/>
        <w:gridCol w:w="2392"/>
      </w:tblGrid>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23589</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31158</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31158</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31158</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31158</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31158</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8"/>
        <w:gridCol w:w="2372"/>
        <w:gridCol w:w="1529"/>
        <w:gridCol w:w="2804"/>
        <w:gridCol w:w="406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0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7569</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7569</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7569</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7569</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7"/>
        <w:gridCol w:w="797"/>
        <w:gridCol w:w="1680"/>
        <w:gridCol w:w="1680"/>
        <w:gridCol w:w="4341"/>
        <w:gridCol w:w="25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42400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42400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42400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42400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42400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42400</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1"/>
        <w:gridCol w:w="1871"/>
        <w:gridCol w:w="1871"/>
        <w:gridCol w:w="3432"/>
        <w:gridCol w:w="325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9"/>
        <w:gridCol w:w="1059"/>
        <w:gridCol w:w="1059"/>
        <w:gridCol w:w="1060"/>
        <w:gridCol w:w="4262"/>
        <w:gridCol w:w="380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-63892</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(профицитін пайдалану) қаржыландыру</w:t>
            </w:r>
          </w:p>
        </w:tc>
        <w:tc>
          <w:tcPr>
            <w:tcW w:w="3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63892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Ақтоғай аудандық мәслихатының</w:t>
            </w:r>
            <w:r>
              <w:br/>
            </w:r>
            <w:r>
              <w:rPr>
                <w:rFonts w:ascii="Times New Roman"/>
                <w:b w:val="false"/>
                <w:i w:val="false"/>
                <w:color w:val="000000"/>
                <w:sz w:val="20"/>
              </w:rPr>
              <w:t>2012 жылғы 12 желтоқсандағы</w:t>
            </w:r>
            <w:r>
              <w:br/>
            </w:r>
            <w:r>
              <w:rPr>
                <w:rFonts w:ascii="Times New Roman"/>
                <w:b w:val="false"/>
                <w:i w:val="false"/>
                <w:color w:val="000000"/>
                <w:sz w:val="20"/>
              </w:rPr>
              <w:t>10 сессиясының N 91 шешіміне</w:t>
            </w:r>
            <w:r>
              <w:br/>
            </w:r>
            <w:r>
              <w:rPr>
                <w:rFonts w:ascii="Times New Roman"/>
                <w:b w:val="false"/>
                <w:i w:val="false"/>
                <w:color w:val="000000"/>
                <w:sz w:val="20"/>
              </w:rPr>
              <w:t>2 қосымша</w:t>
            </w:r>
          </w:p>
        </w:tc>
      </w:tr>
    </w:tbl>
    <w:bookmarkStart w:name="z14" w:id="11"/>
    <w:p>
      <w:pPr>
        <w:spacing w:after="0"/>
        <w:ind w:left="0"/>
        <w:jc w:val="left"/>
      </w:pPr>
      <w:r>
        <w:rPr>
          <w:rFonts w:ascii="Times New Roman"/>
          <w:b/>
          <w:i w:val="false"/>
          <w:color w:val="000000"/>
        </w:rPr>
        <w:t xml:space="preserve"> 2014 жылға арналған аудандық бюджет</w:t>
      </w:r>
    </w:p>
    <w:bookmarkEnd w:id="11"/>
    <w:p>
      <w:pPr>
        <w:spacing w:after="0"/>
        <w:ind w:left="0"/>
        <w:jc w:val="both"/>
      </w:pPr>
      <w:r>
        <w:rPr>
          <w:rFonts w:ascii="Times New Roman"/>
          <w:b w:val="false"/>
          <w:i w:val="false"/>
          <w:color w:val="ff0000"/>
          <w:sz w:val="28"/>
        </w:rPr>
        <w:t xml:space="preserve">
      Ескерту. 2-қосымша жаңа редакцияда - Қарағанды облысы Ақтоғай аудандық мәслихатының 28.03.2013 N 115 (01.01.2013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r>
        <w:br/>
      </w:r>
      <w:r>
        <w:rPr>
          <w:rFonts w:ascii="Times New Roman"/>
          <w:b w:val="false"/>
          <w:i w:val="false"/>
          <w:color w:val="ff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6"/>
        <w:gridCol w:w="1297"/>
        <w:gridCol w:w="836"/>
        <w:gridCol w:w="5715"/>
        <w:gridCol w:w="361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6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2412311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1024650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182796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182796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190154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190154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641461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616648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1380560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1380560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1380560</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1"/>
        <w:gridCol w:w="632"/>
        <w:gridCol w:w="1333"/>
        <w:gridCol w:w="1334"/>
        <w:gridCol w:w="5283"/>
        <w:gridCol w:w="27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2412311</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281192</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251235</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15385</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15385</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67408</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67408</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168442</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(село), ауылдық (селолық) округ әкімінің қызметін қамтамасыз ету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168442</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17349</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17349</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бюджеттің орындау және ауданның (облыстық маңызы бар қаланың) коммуналдық меншігін басқару саласындағы мемлекеттік саясатты іске асыру жөніндегі қызметтер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14712</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мүлікті сатып алу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2299</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12608</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12608</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және ауданды (облыстық маңызы бар қаланы) баcқару саласындағы мемлекеттік саясатты іске асыру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12608</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5634</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5259</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5259</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5259</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жүрісі қауiпсiздiгін қамтамасыз 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1539335</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90130</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90130</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ұйымдарының қызметін қамтамасыз 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90130</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1440979</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1440979</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1414523</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жеткіншектерге қосымша білім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26456</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8226</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8226</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8025</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68690</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46916</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46916</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Еңбекпен қамту бағдарламасы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8627</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6783</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4715</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18830</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21774</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21774</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21199</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179830</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66000</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коммуналдық тұрғын үй қорының тұрғын үйін жобалау, салу және (немесе) сатып алу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коммуникациялық инфрақұрылымды жобалау, дамыту, жайластыру және (немесе) сатып алу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қызмет етуі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78830</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53830</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көшелерді жарықтандыру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3830</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180688</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90702</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90702</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90702</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4089</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4089</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3227</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53337</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39868</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39868</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13469</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Газеттер мен журналдар арқылы мемлекеттік ақпараттық саясат жүргізу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12399</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Телерадио хабарларын тарату арқылы мемлекеттік ақпараттық саясатты жүргізу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32560</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18289</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18289</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14271</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9270</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4701</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52551</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37068</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19500</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19500</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және ветеринария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17568</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ветеринария саласындағы мемлекеттік саясатты іске асыру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14568</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бірдейлендіру жөніндегі іс-шараларды жүргізу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15483</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15483</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15483</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13079</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13079</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13079</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10579</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55000</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55000</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55000</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55000</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35312</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11165</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11165</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пен өнеркәсіпті дамыту саласындағы мемлекеттік саясатты іске асыру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9665</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24147</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6420</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6420</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10702</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9202</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7025</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дене шынықтыру және спорт бөлімі қызметін қамтамасыз 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7025</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4"/>
        <w:gridCol w:w="495"/>
        <w:gridCol w:w="495"/>
        <w:gridCol w:w="495"/>
        <w:gridCol w:w="3502"/>
        <w:gridCol w:w="6819"/>
      </w:tblGrid>
      <w:tr>
        <w:trPr>
          <w:trHeight w:val="30"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6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-7569</w:t>
            </w:r>
          </w:p>
        </w:tc>
      </w:tr>
      <w:tr>
        <w:trPr>
          <w:trHeight w:val="30"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6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8"/>
        <w:gridCol w:w="2372"/>
        <w:gridCol w:w="1529"/>
        <w:gridCol w:w="2804"/>
        <w:gridCol w:w="406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0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7569</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7569</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7569</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7569</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3"/>
        <w:gridCol w:w="1363"/>
        <w:gridCol w:w="1363"/>
        <w:gridCol w:w="1363"/>
        <w:gridCol w:w="4476"/>
        <w:gridCol w:w="237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1"/>
        <w:gridCol w:w="1871"/>
        <w:gridCol w:w="1871"/>
        <w:gridCol w:w="3432"/>
        <w:gridCol w:w="325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3"/>
        <w:gridCol w:w="1113"/>
        <w:gridCol w:w="1113"/>
        <w:gridCol w:w="1113"/>
        <w:gridCol w:w="4475"/>
        <w:gridCol w:w="337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7569</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(профицитін пайдалану) қаржыландыру</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Ақтоғай аудандық мәслихатының</w:t>
            </w:r>
            <w:r>
              <w:br/>
            </w:r>
            <w:r>
              <w:rPr>
                <w:rFonts w:ascii="Times New Roman"/>
                <w:b w:val="false"/>
                <w:i w:val="false"/>
                <w:color w:val="000000"/>
                <w:sz w:val="20"/>
              </w:rPr>
              <w:t>2012 жылғы 12 желтоқсандағы</w:t>
            </w:r>
            <w:r>
              <w:br/>
            </w:r>
            <w:r>
              <w:rPr>
                <w:rFonts w:ascii="Times New Roman"/>
                <w:b w:val="false"/>
                <w:i w:val="false"/>
                <w:color w:val="000000"/>
                <w:sz w:val="20"/>
              </w:rPr>
              <w:t>10 сессиясының N 91 шешіміне</w:t>
            </w:r>
            <w:r>
              <w:br/>
            </w:r>
            <w:r>
              <w:rPr>
                <w:rFonts w:ascii="Times New Roman"/>
                <w:b w:val="false"/>
                <w:i w:val="false"/>
                <w:color w:val="000000"/>
                <w:sz w:val="20"/>
              </w:rPr>
              <w:t>3 қосымша</w:t>
            </w:r>
          </w:p>
        </w:tc>
      </w:tr>
    </w:tbl>
    <w:bookmarkStart w:name="z16" w:id="12"/>
    <w:p>
      <w:pPr>
        <w:spacing w:after="0"/>
        <w:ind w:left="0"/>
        <w:jc w:val="left"/>
      </w:pPr>
      <w:r>
        <w:rPr>
          <w:rFonts w:ascii="Times New Roman"/>
          <w:b/>
          <w:i w:val="false"/>
          <w:color w:val="000000"/>
        </w:rPr>
        <w:t xml:space="preserve"> 2015 жылға арналған аудандық бюджет</w:t>
      </w:r>
    </w:p>
    <w:bookmarkEnd w:id="12"/>
    <w:p>
      <w:pPr>
        <w:spacing w:after="0"/>
        <w:ind w:left="0"/>
        <w:jc w:val="both"/>
      </w:pPr>
      <w:r>
        <w:rPr>
          <w:rFonts w:ascii="Times New Roman"/>
          <w:b w:val="false"/>
          <w:i w:val="false"/>
          <w:color w:val="ff0000"/>
          <w:sz w:val="28"/>
        </w:rPr>
        <w:t xml:space="preserve">
      Ескерту. 3-қосымша жаңа редакцияда - Қарағанды облысы Ақтоғай аудандық мәслихатының 28.03.2013 N 115 (01.01.2013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r>
        <w:br/>
      </w:r>
      <w:r>
        <w:rPr>
          <w:rFonts w:ascii="Times New Roman"/>
          <w:b w:val="false"/>
          <w:i w:val="false"/>
          <w:color w:val="ff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6"/>
        <w:gridCol w:w="1297"/>
        <w:gridCol w:w="836"/>
        <w:gridCol w:w="5715"/>
        <w:gridCol w:w="361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6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2476387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2069810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518550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518550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530920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530920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1009384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982892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22727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399352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399352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399352</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1"/>
        <w:gridCol w:w="632"/>
        <w:gridCol w:w="1333"/>
        <w:gridCol w:w="1334"/>
        <w:gridCol w:w="5283"/>
        <w:gridCol w:w="27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2476387</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298416</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268822</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16461</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16461</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72127</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72127</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180234</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(село), ауылдық (селолық) округ әкімінің қызметін қамтамасыз ету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180234</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16104</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16104</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бюджеттің орындау және ауданның (облыстық маңызы бар қаланың) коммуналдық меншігін басқару саласындағы мемлекеттік саясатты іске асыру жөніндегі қызметтер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15742</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13490</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13490</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және ауданды (облыстық маңызы бар қаланы) баcқару саласындағы мемлекеттік саясатты іске асыру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13490</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6028</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5627</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5627</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5627</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жүрісі қауiпсiздiгін қамтамасыз 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1637375</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88825</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88825</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ұйымдарының қызметін қамтамасыз 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88825</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1539749</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1539749</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1511442</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жеткіншектерге қосымша білім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28307</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8801</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8801</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8586</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73499</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50200</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50200</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Еңбекпен қамту бағдарламасы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9231</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7258</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5045</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7569</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20148</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23299</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23299</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22684</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129098</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27000</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коммуналдық тұрғын үй қорының тұрғын үйін жобалау, салу және (немесе) сатып алу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Инженерлік коммуникациялық инфрақұрылымды жобалау, дамыту, жайластыру және (немесе) сатып алу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Сумен жабдықтау және су бөлу жүйесінің қызмет етуі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85098</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59098</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көшелерді жарықтандыру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4098</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26000</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26000</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193314</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97050</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97050</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97050</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4376</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4376</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3453</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57070</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42657</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42657</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14413</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Газеттер мен журналдар арқылы мемлекеттік ақпараттық саясат жүргізу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13268</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Телерадио хабарларын тарату арқылы мемлекеттік ақпараттық саясатты жүргізу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34818</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19570</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19570</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15248</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9918</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5030</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55364</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38797</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және ветеринария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18797</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ветеринария саласындағы мемлекеттік саясатты іске асыру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15587</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шаруашылығы жануарларын бірдейлендіру жөніндегі іс-шараларды жүргізу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16567</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16567</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16567</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11319</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11319</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11319</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11319</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35774</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10341</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10341</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пен өнеркәсіпті дамыту саласындағы мемлекеттік саясатты іске асыру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10341</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25433</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6870</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6870</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11047</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9847</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7516</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дене шынықтыру және спорт бөлімі қызметін қамтамасыз 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7516</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4"/>
        <w:gridCol w:w="495"/>
        <w:gridCol w:w="495"/>
        <w:gridCol w:w="495"/>
        <w:gridCol w:w="3502"/>
        <w:gridCol w:w="6819"/>
      </w:tblGrid>
      <w:tr>
        <w:trPr>
          <w:trHeight w:val="30"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6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-7569</w:t>
            </w:r>
          </w:p>
        </w:tc>
      </w:tr>
      <w:tr>
        <w:trPr>
          <w:trHeight w:val="30"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6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8"/>
        <w:gridCol w:w="2372"/>
        <w:gridCol w:w="1529"/>
        <w:gridCol w:w="2804"/>
        <w:gridCol w:w="406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0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7569</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7569</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7569</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7569</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3"/>
        <w:gridCol w:w="1363"/>
        <w:gridCol w:w="1363"/>
        <w:gridCol w:w="1363"/>
        <w:gridCol w:w="4476"/>
        <w:gridCol w:w="237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1"/>
        <w:gridCol w:w="1871"/>
        <w:gridCol w:w="1871"/>
        <w:gridCol w:w="3432"/>
        <w:gridCol w:w="325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3"/>
        <w:gridCol w:w="1113"/>
        <w:gridCol w:w="1113"/>
        <w:gridCol w:w="1113"/>
        <w:gridCol w:w="4475"/>
        <w:gridCol w:w="337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7569</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(профицитін пайдалану) қаржыландыру</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Ақтоғай аудандық мәслихатының</w:t>
            </w:r>
            <w:r>
              <w:br/>
            </w:r>
            <w:r>
              <w:rPr>
                <w:rFonts w:ascii="Times New Roman"/>
                <w:b w:val="false"/>
                <w:i w:val="false"/>
                <w:color w:val="000000"/>
                <w:sz w:val="20"/>
              </w:rPr>
              <w:t>2012 жылғы 12 желтоқсандағы</w:t>
            </w:r>
            <w:r>
              <w:br/>
            </w:r>
            <w:r>
              <w:rPr>
                <w:rFonts w:ascii="Times New Roman"/>
                <w:b w:val="false"/>
                <w:i w:val="false"/>
                <w:color w:val="000000"/>
                <w:sz w:val="20"/>
              </w:rPr>
              <w:t>10 сессиясының N 91 шешіміне</w:t>
            </w:r>
            <w:r>
              <w:br/>
            </w:r>
            <w:r>
              <w:rPr>
                <w:rFonts w:ascii="Times New Roman"/>
                <w:b w:val="false"/>
                <w:i w:val="false"/>
                <w:color w:val="000000"/>
                <w:sz w:val="20"/>
              </w:rPr>
              <w:t>4 қосымша</w:t>
            </w:r>
          </w:p>
        </w:tc>
      </w:tr>
    </w:tbl>
    <w:bookmarkStart w:name="z18" w:id="13"/>
    <w:p>
      <w:pPr>
        <w:spacing w:after="0"/>
        <w:ind w:left="0"/>
        <w:jc w:val="left"/>
      </w:pPr>
      <w:r>
        <w:rPr>
          <w:rFonts w:ascii="Times New Roman"/>
          <w:b/>
          <w:i w:val="false"/>
          <w:color w:val="000000"/>
        </w:rPr>
        <w:t xml:space="preserve"> 2013 жылға арналған аудан бюджетінің нысаналы</w:t>
      </w:r>
      <w:r>
        <w:br/>
      </w:r>
      <w:r>
        <w:rPr>
          <w:rFonts w:ascii="Times New Roman"/>
          <w:b/>
          <w:i w:val="false"/>
          <w:color w:val="000000"/>
        </w:rPr>
        <w:t>трансферттері мен бюджеттік кредиттері</w:t>
      </w:r>
    </w:p>
    <w:bookmarkEnd w:id="13"/>
    <w:p>
      <w:pPr>
        <w:spacing w:after="0"/>
        <w:ind w:left="0"/>
        <w:jc w:val="both"/>
      </w:pPr>
      <w:r>
        <w:rPr>
          <w:rFonts w:ascii="Times New Roman"/>
          <w:b w:val="false"/>
          <w:i w:val="false"/>
          <w:color w:val="ff0000"/>
          <w:sz w:val="28"/>
        </w:rPr>
        <w:t xml:space="preserve">
      Ескерту. 4-қосымша жаңа редакцияда - Қарағанды облысы Ақтоғай аудандық мәслихатының 13.12.2013 N 175 (01.01.2013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92"/>
        <w:gridCol w:w="3808"/>
      </w:tblGrid>
      <w:tr>
        <w:trPr>
          <w:trHeight w:val="30" w:hRule="atLeast"/>
        </w:trPr>
        <w:tc>
          <w:tcPr>
            <w:tcW w:w="8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461010</w:t>
            </w:r>
          </w:p>
        </w:tc>
      </w:tr>
      <w:tr>
        <w:trPr>
          <w:trHeight w:val="30" w:hRule="atLeast"/>
        </w:trPr>
        <w:tc>
          <w:tcPr>
            <w:tcW w:w="8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214646</w:t>
            </w:r>
          </w:p>
        </w:tc>
      </w:tr>
      <w:tr>
        <w:trPr>
          <w:trHeight w:val="30" w:hRule="atLeast"/>
        </w:trPr>
        <w:tc>
          <w:tcPr>
            <w:tcW w:w="8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215206</w:t>
            </w:r>
          </w:p>
        </w:tc>
      </w:tr>
      <w:tr>
        <w:trPr>
          <w:trHeight w:val="30" w:hRule="atLeast"/>
        </w:trPr>
        <w:tc>
          <w:tcPr>
            <w:tcW w:w="8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31158</w:t>
            </w:r>
          </w:p>
        </w:tc>
      </w:tr>
      <w:tr>
        <w:trPr>
          <w:trHeight w:val="30" w:hRule="atLeast"/>
        </w:trPr>
        <w:tc>
          <w:tcPr>
            <w:tcW w:w="8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214646</w:t>
            </w:r>
          </w:p>
        </w:tc>
      </w:tr>
      <w:tr>
        <w:trPr>
          <w:trHeight w:val="30" w:hRule="atLeast"/>
        </w:trPr>
        <w:tc>
          <w:tcPr>
            <w:tcW w:w="8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176027</w:t>
            </w:r>
          </w:p>
        </w:tc>
      </w:tr>
      <w:tr>
        <w:trPr>
          <w:trHeight w:val="30" w:hRule="atLeast"/>
        </w:trPr>
        <w:tc>
          <w:tcPr>
            <w:tcW w:w="8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5732</w:t>
            </w:r>
          </w:p>
        </w:tc>
      </w:tr>
      <w:tr>
        <w:trPr>
          <w:trHeight w:val="30" w:hRule="atLeast"/>
        </w:trPr>
        <w:tc>
          <w:tcPr>
            <w:tcW w:w="8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асыруға</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14597</w:t>
            </w:r>
          </w:p>
        </w:tc>
      </w:tr>
      <w:tr>
        <w:trPr>
          <w:trHeight w:val="30" w:hRule="atLeast"/>
        </w:trPr>
        <w:tc>
          <w:tcPr>
            <w:tcW w:w="8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штаттық санын ұлғайтуға</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11662</w:t>
            </w:r>
          </w:p>
        </w:tc>
      </w:tr>
      <w:tr>
        <w:trPr>
          <w:trHeight w:val="30" w:hRule="atLeast"/>
        </w:trPr>
        <w:tc>
          <w:tcPr>
            <w:tcW w:w="8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деңгейлі жүйе бойынша біліктілігін арттырудан өткен мұғалімдерге еңбекақыны көтеруге</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8714</w:t>
            </w:r>
          </w:p>
        </w:tc>
      </w:tr>
      <w:tr>
        <w:trPr>
          <w:trHeight w:val="30" w:hRule="atLeast"/>
        </w:trPr>
        <w:tc>
          <w:tcPr>
            <w:tcW w:w="8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беретін мемлекеттік мекемелердегі физика, химия, биология кабинеттерін оқу жабдығымен жарақтандыруға</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2198</w:t>
            </w:r>
          </w:p>
        </w:tc>
      </w:tr>
      <w:tr>
        <w:trPr>
          <w:trHeight w:val="30" w:hRule="atLeast"/>
        </w:trPr>
        <w:tc>
          <w:tcPr>
            <w:tcW w:w="8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Қорғаншыларға (қамқоршыларға) жетім баланы (жетім балаларды) және ата-анасының қамқорлығынсыз қалған баланы (балаларды) асырап-бағу үшін ай сайын ақша қаражатын төлеуге</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4879</w:t>
            </w:r>
          </w:p>
        </w:tc>
      </w:tr>
      <w:tr>
        <w:trPr>
          <w:trHeight w:val="30" w:hRule="atLeast"/>
        </w:trPr>
        <w:tc>
          <w:tcPr>
            <w:tcW w:w="8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мұғалімдеріне және мектепке дейінгі ұйымдардың тәрбиешілеріне біліктілік санаты үшін қосымша ақы көлемін ұлғайтуға</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19956</w:t>
            </w:r>
          </w:p>
        </w:tc>
      </w:tr>
      <w:tr>
        <w:trPr>
          <w:trHeight w:val="30" w:hRule="atLeast"/>
        </w:trPr>
        <w:tc>
          <w:tcPr>
            <w:tcW w:w="8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жүргізуге</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71189</w:t>
            </w:r>
          </w:p>
        </w:tc>
      </w:tr>
      <w:tr>
        <w:trPr>
          <w:trHeight w:val="30" w:hRule="atLeast"/>
        </w:trPr>
        <w:tc>
          <w:tcPr>
            <w:tcW w:w="8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тапсырыстарын іске асыруға</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37100</w:t>
            </w:r>
          </w:p>
        </w:tc>
      </w:tr>
      <w:tr>
        <w:trPr>
          <w:trHeight w:val="30" w:hRule="atLeast"/>
        </w:trPr>
        <w:tc>
          <w:tcPr>
            <w:tcW w:w="8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38619</w:t>
            </w:r>
          </w:p>
        </w:tc>
      </w:tr>
      <w:tr>
        <w:trPr>
          <w:trHeight w:val="30" w:hRule="atLeast"/>
        </w:trPr>
        <w:tc>
          <w:tcPr>
            <w:tcW w:w="8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нысандарының материалдық-техникалық базасын нығайтуға</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29900</w:t>
            </w:r>
          </w:p>
        </w:tc>
      </w:tr>
      <w:tr>
        <w:trPr>
          <w:trHeight w:val="30" w:hRule="atLeast"/>
        </w:trPr>
        <w:tc>
          <w:tcPr>
            <w:tcW w:w="8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жүргізуге</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w:t>
            </w:r>
          </w:p>
        </w:tc>
      </w:tr>
      <w:tr>
        <w:trPr>
          <w:trHeight w:val="30" w:hRule="atLeast"/>
        </w:trPr>
        <w:tc>
          <w:tcPr>
            <w:tcW w:w="8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жол картасының шеңберінде қалаларды және ауылдық елді мекендерді дамытуға</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7676</w:t>
            </w:r>
          </w:p>
        </w:tc>
      </w:tr>
      <w:tr>
        <w:trPr>
          <w:trHeight w:val="30" w:hRule="atLeast"/>
        </w:trPr>
        <w:tc>
          <w:tcPr>
            <w:tcW w:w="8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нысандарын жөндеуге</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5777</w:t>
            </w:r>
          </w:p>
        </w:tc>
      </w:tr>
      <w:tr>
        <w:trPr>
          <w:trHeight w:val="30" w:hRule="atLeast"/>
        </w:trPr>
        <w:tc>
          <w:tcPr>
            <w:tcW w:w="8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коммуналдық-инженерлік инфрақұрылым объектілерін жөндеуге және ауылдық елді мекендерді абаттандыруға</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1899</w:t>
            </w:r>
          </w:p>
        </w:tc>
      </w:tr>
      <w:tr>
        <w:trPr>
          <w:trHeight w:val="30" w:hRule="atLeast"/>
        </w:trPr>
        <w:tc>
          <w:tcPr>
            <w:tcW w:w="8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215206</w:t>
            </w:r>
          </w:p>
        </w:tc>
      </w:tr>
      <w:tr>
        <w:trPr>
          <w:trHeight w:val="30" w:hRule="atLeast"/>
        </w:trPr>
        <w:tc>
          <w:tcPr>
            <w:tcW w:w="8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97880</w:t>
            </w:r>
          </w:p>
        </w:tc>
      </w:tr>
      <w:tr>
        <w:trPr>
          <w:trHeight w:val="30" w:hRule="atLeast"/>
        </w:trPr>
        <w:tc>
          <w:tcPr>
            <w:tcW w:w="8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коммуналдық тұрғын үй қорының тұрғын үйін жобалау, салу және (немесе) сатып алу</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97880</w:t>
            </w:r>
          </w:p>
        </w:tc>
      </w:tr>
      <w:tr>
        <w:trPr>
          <w:trHeight w:val="30" w:hRule="atLeast"/>
        </w:trPr>
        <w:tc>
          <w:tcPr>
            <w:tcW w:w="8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117326</w:t>
            </w:r>
          </w:p>
        </w:tc>
      </w:tr>
      <w:tr>
        <w:trPr>
          <w:trHeight w:val="30" w:hRule="atLeast"/>
        </w:trPr>
        <w:tc>
          <w:tcPr>
            <w:tcW w:w="8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дамытуға</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65926</w:t>
            </w:r>
          </w:p>
        </w:tc>
      </w:tr>
      <w:tr>
        <w:trPr>
          <w:trHeight w:val="30" w:hRule="atLeast"/>
        </w:trPr>
        <w:tc>
          <w:tcPr>
            <w:tcW w:w="8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коммуналдық тұрғын үй қорының тұрғын үйін жобалау, салу және (немесе) сатып алу</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8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инфрақұрылымдарды дамытуға және жайластыруға және (немесе) сатып алуға</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8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"Аққайың" коммуналдық мемлекеттік кәсіпорнының жарғылық капиталын ұлғайтуға</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42400</w:t>
            </w:r>
          </w:p>
        </w:tc>
      </w:tr>
      <w:tr>
        <w:trPr>
          <w:trHeight w:val="30" w:hRule="atLeast"/>
        </w:trPr>
        <w:tc>
          <w:tcPr>
            <w:tcW w:w="8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31158</w:t>
            </w:r>
          </w:p>
        </w:tc>
      </w:tr>
      <w:tr>
        <w:trPr>
          <w:trHeight w:val="30" w:hRule="atLeast"/>
        </w:trPr>
        <w:tc>
          <w:tcPr>
            <w:tcW w:w="8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31158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Ақтоғай аудандық мәслихатының</w:t>
            </w:r>
            <w:r>
              <w:br/>
            </w:r>
            <w:r>
              <w:rPr>
                <w:rFonts w:ascii="Times New Roman"/>
                <w:b w:val="false"/>
                <w:i w:val="false"/>
                <w:color w:val="000000"/>
                <w:sz w:val="20"/>
              </w:rPr>
              <w:t>2012 жылғы 12 желтоқсандағы</w:t>
            </w:r>
            <w:r>
              <w:br/>
            </w:r>
            <w:r>
              <w:rPr>
                <w:rFonts w:ascii="Times New Roman"/>
                <w:b w:val="false"/>
                <w:i w:val="false"/>
                <w:color w:val="000000"/>
                <w:sz w:val="20"/>
              </w:rPr>
              <w:t>10 сессиясының N 91 шешіміне</w:t>
            </w:r>
            <w:r>
              <w:br/>
            </w:r>
            <w:r>
              <w:rPr>
                <w:rFonts w:ascii="Times New Roman"/>
                <w:b w:val="false"/>
                <w:i w:val="false"/>
                <w:color w:val="000000"/>
                <w:sz w:val="20"/>
              </w:rPr>
              <w:t>5 қосымша</w:t>
            </w:r>
          </w:p>
        </w:tc>
      </w:tr>
    </w:tbl>
    <w:bookmarkStart w:name="z20" w:id="14"/>
    <w:p>
      <w:pPr>
        <w:spacing w:after="0"/>
        <w:ind w:left="0"/>
        <w:jc w:val="left"/>
      </w:pPr>
      <w:r>
        <w:rPr>
          <w:rFonts w:ascii="Times New Roman"/>
          <w:b/>
          <w:i w:val="false"/>
          <w:color w:val="000000"/>
        </w:rPr>
        <w:t xml:space="preserve"> 2013 жылға арналған аудандық бюджетті атқару барысында секвестрлеуге жатпайтын жергілікті бюджеттік бағдарламалардың тізбесі</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0"/>
        <w:gridCol w:w="2741"/>
        <w:gridCol w:w="2742"/>
        <w:gridCol w:w="551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r>
      <w:tr>
        <w:trPr>
          <w:trHeight w:val="30" w:hRule="atLeast"/>
        </w:trPr>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r>
      <w:tr>
        <w:trPr>
          <w:trHeight w:val="30" w:hRule="atLeast"/>
        </w:trPr>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r>
      <w:tr>
        <w:trPr>
          <w:trHeight w:val="30" w:hRule="atLeast"/>
        </w:trPr>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Ақтоғай аудандық мәслихатының</w:t>
            </w:r>
            <w:r>
              <w:br/>
            </w:r>
            <w:r>
              <w:rPr>
                <w:rFonts w:ascii="Times New Roman"/>
                <w:b w:val="false"/>
                <w:i w:val="false"/>
                <w:color w:val="000000"/>
                <w:sz w:val="20"/>
              </w:rPr>
              <w:t>2012 жылғы 12 желтоқсандағы</w:t>
            </w:r>
            <w:r>
              <w:br/>
            </w:r>
            <w:r>
              <w:rPr>
                <w:rFonts w:ascii="Times New Roman"/>
                <w:b w:val="false"/>
                <w:i w:val="false"/>
                <w:color w:val="000000"/>
                <w:sz w:val="20"/>
              </w:rPr>
              <w:t>10 сессиясының N 91 шешіміне</w:t>
            </w:r>
            <w:r>
              <w:br/>
            </w:r>
            <w:r>
              <w:rPr>
                <w:rFonts w:ascii="Times New Roman"/>
                <w:b w:val="false"/>
                <w:i w:val="false"/>
                <w:color w:val="000000"/>
                <w:sz w:val="20"/>
              </w:rPr>
              <w:t>6 қосымша</w:t>
            </w:r>
          </w:p>
        </w:tc>
      </w:tr>
    </w:tbl>
    <w:bookmarkStart w:name="z22" w:id="15"/>
    <w:p>
      <w:pPr>
        <w:spacing w:after="0"/>
        <w:ind w:left="0"/>
        <w:jc w:val="left"/>
      </w:pPr>
      <w:r>
        <w:rPr>
          <w:rFonts w:ascii="Times New Roman"/>
          <w:b/>
          <w:i w:val="false"/>
          <w:color w:val="000000"/>
        </w:rPr>
        <w:t xml:space="preserve"> 2013 жылға арналған аудандық бюджет құрамында кенттердің, ауылдың және ауылдық округ әкімдері аппаратының бюджеттік бағдарламалары</w:t>
      </w:r>
    </w:p>
    <w:bookmarkEnd w:id="15"/>
    <w:p>
      <w:pPr>
        <w:spacing w:after="0"/>
        <w:ind w:left="0"/>
        <w:jc w:val="both"/>
      </w:pPr>
      <w:r>
        <w:rPr>
          <w:rFonts w:ascii="Times New Roman"/>
          <w:b w:val="false"/>
          <w:i w:val="false"/>
          <w:color w:val="ff0000"/>
          <w:sz w:val="28"/>
        </w:rPr>
        <w:t xml:space="preserve">
      Ескерту. 6-қосымша жаңа редакцияда - Қарағанды облысы Ақтоғай аудандық мәслихатының 28.11.2013 N 166 (01.01.2013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756"/>
        <w:gridCol w:w="1594"/>
        <w:gridCol w:w="1594"/>
        <w:gridCol w:w="4332"/>
        <w:gridCol w:w="285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282806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193409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193409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193409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173518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Ақтоғай ауылы</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12967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Нүркен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Қараменде би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Қарабұлақ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Шабанбай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Айыртас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Сарытерек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Тораңғалық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Қусақ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Шашубай кенті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15280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Сарышаған кенті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17561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Қызыларай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Кежек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Ортадересін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Тасарал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Жидебай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19891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Ақтоғай ауылы</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Нүркен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Қараменде би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Қарабұлақ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Шабанбай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Айыртас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Сарытерек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Тораңғалық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Қусақ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Шашубай кенті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Сарышаған кенті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Қызыларай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Кежек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Ортадересін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Тасарал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Жидебай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89397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89397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89397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көшелерді жарықтандыру</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Ақтоғай ауылы</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Қараменде би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Сарытерек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Шашубай кенті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Сарышаған кенті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Жидебай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Ақтоғай ауылы</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Нүркен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Қараменде би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Қарабұлақ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Шабанбай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Айыртас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Сарытерек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Тораңғалық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Қусақ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Шашубай кенті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Сарышаған кенті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Қызыларай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Кежек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Ортадересін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Тасарал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Жидебай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75338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Ақтоғай ауылы</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63758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Нүркен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Қараменде би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Қарабұлақ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Шабанбай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Айыртас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Сарытерек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Тораңғалық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Қусақ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Шашубай кенті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Сарышаған кенті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Қызыларай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Кежек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Ортадересін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Тасарал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Жидебай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