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1f4b" w14:textId="aa11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2011 жылғы 29 қарашадағы N 34/06 "2012 жылғы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әкімдігінің 2012 жылғы 01 ақпандағы N 02/04 қаулысы. Қарағанды облысы Бұқар Жырау ауданының Әділет басқармасында 2012 жылғы 15 ақпанда N 8-11-131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20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жұмыссыздарды уақытша жұмыспен қамтуды қамтамасыз ету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ауданы әкімдігінің 2011 жылғы 29 қарашадағы N 34/06 "2012 жылғы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Тізіліміне N 8-11-129 болып тіркелген, 2012 жылы 7 қаңтарда N 1 "Сарыарқа"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N 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02/04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34/06 қаулысына N 1 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өткізілетін ұйымдардың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"Зейнетақы төлеу жөніндегі мемлекеттік орталығының Коммуналдық мемлекеттік қазыналық мекеменің Бұқар жырау ауданы мемлекеттік Зейнетақы төлеу жөніндегі орталығының бөлімшесі"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ауданының жұмыспен қамту және әлеуметтік бағдарламалар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"Бұқар жырау аудандық жастармен жұмыс Орталығы"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"Бұқар жырау ауданының қорғаныс істері жөніндегі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"Бұқар жырау ауданы бойынша Салық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"Бұқар жырау ауданының Ішкі істер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"Бұқар жырау ауданының Әділет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"Бұқар жырау ауданының құрылыс, сәулет және қала құрылыс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"Бұқар жырау ауданы әкімінің аппараты"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"Бұқар жырау ауданының прокуратурасы"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Бұқар жырау ауданының селолар, селолық, ауылдық округтер және кенттер әкімдері аппараттары мемлекеттік мекемелері.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"Бұқар жырау ауданының білім беру, дене шынықтыру және спорт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"Бұқар жырау ауданының жер қатынастары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"Бұқар жырау аудандық мәдениет және тілдерді дамыту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"Тұрғын үй коммуналдық шаруашылығы, жолаушылар көлігі және автомобиль жолдары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"Бұқар жырау ауданының кәсіпкерлік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"Бұқар жырау ауданының экономика және бюджеттік жоспарлау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"Бұқар жырау аудандық соты"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"Қарағанды жер ресурстарын және жерге орналастыру ғылыми-өндірістік орталығы" еншілес мемлекеттік кәсіпорнының Бұқар Жырау филиалы.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"Бұқар жырау ауданының Статистика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"Бұқар жырау аудандық Қазынашылық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"Бұқар жырау ауданы мемлекеттік мұрағаты"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"Жылжымайтын мүлік орталығы" Республикалық мемлекеттік қазынашылық кәсіпорнының Бұқар жырау филиалы.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