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2977" w14:textId="7d62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2011 жылғы 12 желтоқсандағы 49 сессиясының "2012-2014 жылдарға арналған аудандық бюджет туралы" N 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4 сессиясының 2012 жылғы 9 маусымдағы N 4 шешімі. Қарағанды облысы Бұқар жырау ауданының Әділет басқармасында 2012 жылғы 19 маусымда N 8-11-137 тіркелді. 2013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Бұқар жырау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2011 жылғы 12 желтоқсандағы 49 сессиясының "2012-2014 жылдарға арналған аудандық бюджет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8-11-128 болып тіркелген, "Сарыарқа" аудандық газетінің 2012 жылғы 21 қаңтардағы N 3 санында жарияланған), Бұқар жырау аудандық мәслихатының 2012 жылғы 11 сәуірдегі 3 сессиясының "Бұқар жырау аудандық мәслихатының 2011 жылғы 12 желтоқсандағы 49 сессиясының "2012-2014 жылдарға арналған аудандық бюджет туралы" N 4 шешіміне өзгерістер енгізу туралы" N 4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N 8-11-134 болып тіркелген, "Сарыарқа" аудандық газетінің 2012 жылғы 19 мамырдағы N 20 санында жариялаған) енгізілген өзгерістерімен бірге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"4913107" деген сандары "4915537"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"3929725" деген сандары "3932155" деген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"5125219" деген сандары "5127649" деген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Айтбаева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Жүніспеков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4"/>
        <w:gridCol w:w="1085"/>
        <w:gridCol w:w="6593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5127649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сессиясының N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республикалық және облыстық бюджеттен нысаналы трансферттер мен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6"/>
        <w:gridCol w:w="1110"/>
        <w:gridCol w:w="1110"/>
        <w:gridCol w:w="6751"/>
        <w:gridCol w:w="1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