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dac9" w14:textId="b2ad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Жаңаарқа ауданында әлеуметтік жұмыс орындарын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2012 жылғы 18 қаңтардағы N 02/02 қаулысы. Қарағанды облысы Жаңаарқа ауданының Әділет басқармасында 2012 жылғы 6 ақпанда N 8-12-123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 бабының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қаулысына өзгеріс пен толықтырулар енгізу туралы" Қазақстан Республикасы Үкіметінің 2011 жылғы 27 тамыздағы N 972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топқа жататын қатысушыларға әлеуметтік қолдау көрсету мақсатында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"Жаңаарқа ауданының жұмыспен қамту және әлеуметтік бағдарламалар бөлімі" мемлекеттік мекемесі (Ибраева Ш.Қ.) нысаналы топтардағы қатысушыларын жұмысқа орналастыру үшін әлеуметтік жұмыс орындарын ұйымдастыру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 Жаңаарқа ауданы әкімдігінің "Жаңаарқа ауданының жұмыспен қамту орталығы" коммуналдық мемлекеттік мекемесі (бұдан әрі - Жұмыспен қамту орталығы):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топтардағы "Жұмыспен қамту 2020 бағдарламасының" қатысушыларын жұмысқа орналастыру үшін әлеуметтік жұмыс орындарын ұйымдастыру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топтардағы адамдарды жұмысқа орналастыру бойынша жұмыс берушілермен келісім-шарттар жасау бойынша жұмыс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Қарағанды облысы Жаңаарқа ауданы әкімдігінің 2012.05.29 N 20/02 (ресми жарияланғаннан күннен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"Жаңаарқа ауданының қаржы бөлімі" мемлекеттік мекемесі (А. Жылқыбаев) әлеуметтік жұмыс орнына жіберілген нысаналы топтардағы жұмыссыздардың төлем ақысы республикалық трансферттен қарастырылған қаржы құралынан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орындалысына бақылау жасау Жаңаарқа ауданы әкімінің орынбасары Юржан Асанұлы Бекқожинге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Ғ. Омаров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02/02 қаулысына қосымшасы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әлеуметтік жұмыс орындары ұсынылатын жұмыс берушілердің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алынып тасталды - Қарағанды облысы Жаңаарқа ауданы әкімдігінің 2012.05.29 N 20/02 (ресми жарияланғаннан күннен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