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fb71" w14:textId="a41f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2012 жылғы 25 ақпандағы 2 сессиясының "Жаңаарқа ауданының тұрғындарына тұрғын үй көмегін көрсету Ережесін бекіту туралы" N 2/17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VІІІ сессиясының 2012 жылғы 20 тамыздағы N 8/52 шешімі. Қарағанды облысының Әділет департаментінде 2012 жылғы 11 қыркүйекте N 1931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2012 жылғы 25 ақпандағы 2 сессиясының "Жаңаарқа ауданының тұрғындарына тұрғын үй көмегін көрсету Ережесін бекіту туралы" N 2/17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8-12-125 болып тіркелген, "Жаңаарқа" газетінің 2012 жылғы 7 сәуірдегі N 16 (9489)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орыс тіліндегі Ереженің тақырыбында "предоставления" сөзі "оказания"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VIII сессиясының төрағасы                  Б. Бекежанова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"Жаңаарқа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Ш. 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