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7c185" w14:textId="ef7c1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Жаңаарқа аудандық мәслихатының 2011 жылғы 6 желтоқсандағы XLIІ сессиясының "2012-2014 жылдарға арналған аудандық бюджет туралы" N 42/363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аудандық мәслихатының ХI сессиясының 2012 жылғы 21 қарашадағы N 11/72 шешімі. Қарағанды облысының Әділет департаментінде 2012 жылғы 27 қарашада N 1992 тіркелді. Қолданылу мерзімінің аяқталуына байланысты шешімінің күші жойылды - Қарағанды облысы Жаңаарқа аудандық мәслихат аппараты хатшысының 2013 жылғы 1 қазандағы N 01-18/48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шешімнің күші жойылды - Қарағанды облысы Жаңаарқа аудандық мәслихат аппараты хатшысының 01.10.2013 N 01-18/48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тармақтың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4 желтоқсандағы Бюджет кодексінің 106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Жаңаарқа аудандық мәслихатының 2011 жылғы 6 желтоқсандағы XLII сессиясының N 42/363 "2012-2014 жылдарға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8-12-121 болып тіркелген, 2011 жылғы 31 желтоқсандағы N 58-59 (9476) "Жаңаарқа" газетінде жарияланған), Жаңаарқа аудандық мәслихатының 2012 жылғы 16 сәуірдегі IV сессиясының N 4/31 "Жаңаарқа аудандық мәслихатының 2011 жылғы 6 желтоқсандағы XLIІ сессиясының "2012-2014 жылдарға арналған аудандық бюджет туралы" N 42/363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8-12-126 болып тіркелген, 2012 жылғы 28 сәуірдегі N 19 (9492) "Жаңаарқа" газетінде жарияланған), Жаңаарқа аудандық мәслихатының 2012 жылғы 11 маусымдағы V сессиясының N 5/35 "Жаңаарқа аудандық мәслихатының 2011 жылғы 6 желтоқсандағы XLIІ сессиясының "2012-2014 жылдарға арналған аудандық бюджет туралы" N 42/363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8-12-127 болып тіркелген, 2012 жылғы 23 маусымдағы N 29-30 (9501-9502) "Жаңаарқа" газетінде жарияланған), Жаңаарқа аудандық мәслихатының 2012 жылғы 20 тамыздағы VIII сессиясының N 8/51 "Жаңаарқа аудандық мәслихатының 2011 жылғы 6 желтоқсандағы XLIІ сессиясының "2012-2014 жылдарға арналған аудандық бюджет туралы" N 42/363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8-12-131 болып тіркелген, 2012 жылғы 1 қыркүйектегі N 40 (9512), 2012 жылғы 8 қыркүйектегі N 41 (9513) "Жаңаарқа" газетінде жарияланған), Жаңаарқа аудандық мәслихатының 2012 жылғы 9 қарашадағы X сессиясының N 10/66 "Жаңаарқа аудандық мәслихатының 2011 жылғы 6 желтоқсандағы XLIІ сессиясының "2012-2014 жылдарға арналған аудандық бюджет туралы" N 42/363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Тізілімінде N 1975 болып тіркелген, 2012 жылғы 17 қарашадағы N 51 (9523), 2012 жылғы 20 қарашадағы N 52 (9524) "Жаңаарқа"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"3 531 100" сандары "3 511 100"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бесінші абзацтағы "2 879 683" сандары "2 859 683" сандарына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"3 547 637" сандары "3 527 637"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2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"1 074 948" сандары "1 054 948"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3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"1 142 494" сандары "1 122 494"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3 қосымшаларына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XI сессиясының төрағасы                    М. Абильдинов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Д. Жұмасейітов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"Жаңаарқа аудандық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бюджеттік жоспарлау бөлімі"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З. Сердалинов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21 қараша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XI сессиясының N 11/72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ХLII сессиясының N  42/363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558"/>
        <w:gridCol w:w="579"/>
        <w:gridCol w:w="10658"/>
        <w:gridCol w:w="162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3511100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647826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125837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125837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126621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126621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378247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354925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20098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6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14071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</w:t>
            </w:r>
          </w:p>
        </w:tc>
      </w:tr>
      <w:tr>
        <w:trPr>
          <w:trHeight w:val="6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7259</w:t>
            </w:r>
          </w:p>
        </w:tc>
      </w:tr>
      <w:tr>
        <w:trPr>
          <w:trHeight w:val="6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126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</w:t>
            </w:r>
          </w:p>
        </w:tc>
      </w:tr>
      <w:tr>
        <w:trPr>
          <w:trHeight w:val="64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6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64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96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96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160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23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2859683</w:t>
            </w:r>
          </w:p>
        </w:tc>
      </w:tr>
      <w:tr>
        <w:trPr>
          <w:trHeight w:val="6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2859683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2859683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584"/>
        <w:gridCol w:w="690"/>
        <w:gridCol w:w="690"/>
        <w:gridCol w:w="9790"/>
        <w:gridCol w:w="162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3527637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256169</w:t>
            </w:r>
          </w:p>
        </w:tc>
      </w:tr>
      <w:tr>
        <w:trPr>
          <w:trHeight w:val="6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212948</w:t>
            </w:r>
          </w:p>
        </w:tc>
      </w:tr>
      <w:tr>
        <w:trPr>
          <w:trHeight w:val="6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16778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12977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73204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60327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11758</w:t>
            </w:r>
          </w:p>
        </w:tc>
      </w:tr>
      <w:tr>
        <w:trPr>
          <w:trHeight w:val="6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6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122966</w:t>
            </w:r>
          </w:p>
        </w:tc>
      </w:tr>
      <w:tr>
        <w:trPr>
          <w:trHeight w:val="9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120932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14684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14684</w:t>
            </w:r>
          </w:p>
        </w:tc>
      </w:tr>
      <w:tr>
        <w:trPr>
          <w:trHeight w:val="12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12660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28537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28537</w:t>
            </w:r>
          </w:p>
        </w:tc>
      </w:tr>
      <w:tr>
        <w:trPr>
          <w:trHeight w:val="12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28068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</w:tr>
      <w:tr>
        <w:trPr>
          <w:trHeight w:val="9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1712206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87133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87133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2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</w:t>
            </w:r>
          </w:p>
        </w:tc>
      </w:tr>
      <w:tr>
        <w:trPr>
          <w:trHeight w:val="6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86122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1591922</w:t>
            </w:r>
          </w:p>
        </w:tc>
      </w:tr>
      <w:tr>
        <w:trPr>
          <w:trHeight w:val="6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</w:t>
            </w:r>
          </w:p>
        </w:tc>
      </w:tr>
      <w:tr>
        <w:trPr>
          <w:trHeight w:val="6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1589092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1548289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17214</w:t>
            </w:r>
          </w:p>
        </w:tc>
      </w:tr>
      <w:tr>
        <w:trPr>
          <w:trHeight w:val="12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</w:tr>
      <w:tr>
        <w:trPr>
          <w:trHeight w:val="250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 орта білім беру ұйымдарының (дарынды балаларға арналған мамандандырылған (жалпы үлгідегі, арнайы (түзету); жетім балаларға және ата-анасының қамқорлығынсыз қалған балаларға арналған ұйымдар): мектептердің, мектеп-интернаттарының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21933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33151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28151</w:t>
            </w:r>
          </w:p>
        </w:tc>
      </w:tr>
      <w:tr>
        <w:trPr>
          <w:trHeight w:val="9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18965</w:t>
            </w:r>
          </w:p>
        </w:tc>
      </w:tr>
      <w:tr>
        <w:trPr>
          <w:trHeight w:val="9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15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8641</w:t>
            </w:r>
          </w:p>
        </w:tc>
      </w:tr>
      <w:tr>
        <w:trPr>
          <w:trHeight w:val="6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160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және 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184341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166543</w:t>
            </w:r>
          </w:p>
        </w:tc>
      </w:tr>
      <w:tr>
        <w:trPr>
          <w:trHeight w:val="6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166543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46068</w:t>
            </w:r>
          </w:p>
        </w:tc>
      </w:tr>
      <w:tr>
        <w:trPr>
          <w:trHeight w:val="160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7224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16707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</w:t>
            </w:r>
          </w:p>
        </w:tc>
      </w:tr>
      <w:tr>
        <w:trPr>
          <w:trHeight w:val="9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27600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20206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29743</w:t>
            </w:r>
          </w:p>
        </w:tc>
      </w:tr>
      <w:tr>
        <w:trPr>
          <w:trHeight w:val="12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9103</w:t>
            </w:r>
          </w:p>
        </w:tc>
      </w:tr>
      <w:tr>
        <w:trPr>
          <w:trHeight w:val="6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7571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17798</w:t>
            </w:r>
          </w:p>
        </w:tc>
      </w:tr>
      <w:tr>
        <w:trPr>
          <w:trHeight w:val="6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17798</w:t>
            </w:r>
          </w:p>
        </w:tc>
      </w:tr>
      <w:tr>
        <w:trPr>
          <w:trHeight w:val="12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15240</w:t>
            </w:r>
          </w:p>
        </w:tc>
      </w:tr>
      <w:tr>
        <w:trPr>
          <w:trHeight w:val="9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975206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352310</w:t>
            </w:r>
          </w:p>
        </w:tc>
      </w:tr>
      <w:tr>
        <w:trPr>
          <w:trHeight w:val="9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81202</w:t>
            </w:r>
          </w:p>
        </w:tc>
      </w:tr>
      <w:tr>
        <w:trPr>
          <w:trHeight w:val="9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81202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13144</w:t>
            </w:r>
          </w:p>
        </w:tc>
      </w:tr>
      <w:tr>
        <w:trPr>
          <w:trHeight w:val="6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 мекендерді дамыту шеңберінде объектілерді жөндеу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13144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254686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122028</w:t>
            </w:r>
          </w:p>
        </w:tc>
      </w:tr>
      <w:tr>
        <w:trPr>
          <w:trHeight w:val="6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89522</w:t>
            </w:r>
          </w:p>
        </w:tc>
      </w:tr>
      <w:tr>
        <w:trPr>
          <w:trHeight w:val="12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24136</w:t>
            </w:r>
          </w:p>
        </w:tc>
      </w:tr>
      <w:tr>
        <w:trPr>
          <w:trHeight w:val="9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және жайластыруға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</w:t>
            </w:r>
          </w:p>
        </w:tc>
      </w:tr>
      <w:tr>
        <w:trPr>
          <w:trHeight w:val="6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565231</w:t>
            </w:r>
          </w:p>
        </w:tc>
      </w:tr>
      <w:tr>
        <w:trPr>
          <w:trHeight w:val="9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563731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544846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57665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44315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18025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22890</w:t>
            </w:r>
          </w:p>
        </w:tc>
      </w:tr>
      <w:tr>
        <w:trPr>
          <w:trHeight w:val="9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13350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13350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211617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97538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97538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97538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</w:t>
            </w:r>
          </w:p>
        </w:tc>
      </w:tr>
      <w:tr>
        <w:trPr>
          <w:trHeight w:val="12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83212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76658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76658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26381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14645</w:t>
            </w:r>
          </w:p>
        </w:tc>
      </w:tr>
      <w:tr>
        <w:trPr>
          <w:trHeight w:val="9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</w:t>
            </w:r>
          </w:p>
        </w:tc>
      </w:tr>
      <w:tr>
        <w:trPr>
          <w:trHeight w:val="6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8060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11736</w:t>
            </w:r>
          </w:p>
        </w:tc>
      </w:tr>
      <w:tr>
        <w:trPr>
          <w:trHeight w:val="12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7707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74262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18073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</w:tr>
      <w:tr>
        <w:trPr>
          <w:trHeight w:val="6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13338</w:t>
            </w:r>
          </w:p>
        </w:tc>
      </w:tr>
      <w:tr>
        <w:trPr>
          <w:trHeight w:val="9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12146</w:t>
            </w:r>
          </w:p>
        </w:tc>
      </w:tr>
      <w:tr>
        <w:trPr>
          <w:trHeight w:val="2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</w:tr>
      <w:tr>
        <w:trPr>
          <w:trHeight w:val="5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жануарларын бірдейлендіру жөніндегі іс-шараларды жүргізу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10251</w:t>
            </w:r>
          </w:p>
        </w:tc>
      </w:tr>
      <w:tr>
        <w:trPr>
          <w:trHeight w:val="5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10251</w:t>
            </w:r>
          </w:p>
        </w:tc>
      </w:tr>
      <w:tr>
        <w:trPr>
          <w:trHeight w:val="9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8801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бiр түрден екiншiсiне ауыстыру жөнiндегi жұмыстар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2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45938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45938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45938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</w:t>
            </w:r>
          </w:p>
        </w:tc>
      </w:tr>
      <w:tr>
        <w:trPr>
          <w:trHeight w:val="9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</w:t>
            </w:r>
          </w:p>
        </w:tc>
      </w:tr>
      <w:tr>
        <w:trPr>
          <w:trHeight w:val="12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28767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26287</w:t>
            </w:r>
          </w:p>
        </w:tc>
      </w:tr>
      <w:tr>
        <w:trPr>
          <w:trHeight w:val="6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22087</w:t>
            </w:r>
          </w:p>
        </w:tc>
      </w:tr>
      <w:tr>
        <w:trPr>
          <w:trHeight w:val="9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22087</w:t>
            </w:r>
          </w:p>
        </w:tc>
      </w:tr>
      <w:tr>
        <w:trPr>
          <w:trHeight w:val="9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6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</w:t>
            </w:r>
          </w:p>
        </w:tc>
      </w:tr>
      <w:tr>
        <w:trPr>
          <w:trHeight w:val="9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</w:t>
            </w:r>
          </w:p>
        </w:tc>
      </w:tr>
      <w:tr>
        <w:trPr>
          <w:trHeight w:val="9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55032</w:t>
            </w:r>
          </w:p>
        </w:tc>
      </w:tr>
      <w:tr>
        <w:trPr>
          <w:trHeight w:val="3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7702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7702</w:t>
            </w:r>
          </w:p>
        </w:tc>
      </w:tr>
      <w:tr>
        <w:trPr>
          <w:trHeight w:val="9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7552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47330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</w:t>
            </w:r>
          </w:p>
        </w:tc>
      </w:tr>
      <w:tr>
        <w:trPr>
          <w:trHeight w:val="9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11855</w:t>
            </w:r>
          </w:p>
        </w:tc>
      </w:tr>
      <w:tr>
        <w:trPr>
          <w:trHeight w:val="12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12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есебінен 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34008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11174</w:t>
            </w:r>
          </w:p>
        </w:tc>
      </w:tr>
      <w:tr>
        <w:trPr>
          <w:trHeight w:val="6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22834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9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15928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15928</w:t>
            </w:r>
          </w:p>
        </w:tc>
      </w:tr>
      <w:tr>
        <w:trPr>
          <w:trHeight w:val="3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15928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15928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несиелеу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64571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67546</w:t>
            </w:r>
          </w:p>
        </w:tc>
      </w:tr>
      <w:tr>
        <w:trPr>
          <w:trHeight w:val="9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67546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67546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67546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"/>
        <w:gridCol w:w="596"/>
        <w:gridCol w:w="445"/>
        <w:gridCol w:w="639"/>
        <w:gridCol w:w="10344"/>
        <w:gridCol w:w="169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</w:t>
            </w:r>
          </w:p>
        </w:tc>
      </w:tr>
      <w:tr>
        <w:trPr>
          <w:trHeight w:val="31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</w:t>
            </w:r>
          </w:p>
        </w:tc>
      </w:tr>
      <w:tr>
        <w:trPr>
          <w:trHeight w:val="31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</w:t>
            </w:r>
          </w:p>
        </w:tc>
      </w:tr>
      <w:tr>
        <w:trPr>
          <w:trHeight w:val="63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</w:t>
            </w:r>
          </w:p>
        </w:tc>
      </w:tr>
      <w:tr>
        <w:trPr>
          <w:trHeight w:val="63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502"/>
        <w:gridCol w:w="693"/>
        <w:gridCol w:w="693"/>
        <w:gridCol w:w="9939"/>
        <w:gridCol w:w="1672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</w:t>
            </w:r>
          </w:p>
        </w:tc>
      </w:tr>
      <w:tr>
        <w:trPr>
          <w:trHeight w:val="9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</w:t>
            </w:r>
          </w:p>
        </w:tc>
      </w:tr>
      <w:tr>
        <w:trPr>
          <w:trHeight w:val="6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-123608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"/>
        <w:gridCol w:w="531"/>
        <w:gridCol w:w="661"/>
        <w:gridCol w:w="596"/>
        <w:gridCol w:w="10236"/>
        <w:gridCol w:w="169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VІ. Бюджет тапшылығын қаржыландыру (профицитін пайдалану)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123608</w:t>
            </w:r>
          </w:p>
        </w:tc>
      </w:tr>
      <w:tr>
        <w:trPr>
          <w:trHeight w:val="31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67546</w:t>
            </w:r>
          </w:p>
        </w:tc>
      </w:tr>
      <w:tr>
        <w:trPr>
          <w:trHeight w:val="31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67546</w:t>
            </w:r>
          </w:p>
        </w:tc>
      </w:tr>
      <w:tr>
        <w:trPr>
          <w:trHeight w:val="31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67546</w:t>
            </w:r>
          </w:p>
        </w:tc>
      </w:tr>
      <w:tr>
        <w:trPr>
          <w:trHeight w:val="31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67546</w:t>
            </w:r>
          </w:p>
        </w:tc>
      </w:tr>
      <w:tr>
        <w:trPr>
          <w:trHeight w:val="63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482"/>
        <w:gridCol w:w="694"/>
        <w:gridCol w:w="737"/>
        <w:gridCol w:w="9932"/>
        <w:gridCol w:w="167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</w:t>
            </w:r>
          </w:p>
        </w:tc>
      </w:tr>
      <w:tr>
        <w:trPr>
          <w:trHeight w:val="6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берілген пайдаланылмаған бюджеттік кредиттерді қайтару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442"/>
        <w:gridCol w:w="463"/>
        <w:gridCol w:w="527"/>
        <w:gridCol w:w="10336"/>
        <w:gridCol w:w="1685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59038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XI сессиясының N 11/72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ХLII сессиясының N 42/363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бюджеттік инвестициялық жобаларды іске асыруға бағытталған ауданды дамытудың бюджеттік бағдарламаларының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355"/>
        <w:gridCol w:w="697"/>
        <w:gridCol w:w="697"/>
        <w:gridCol w:w="10304"/>
        <w:gridCol w:w="138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849432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801932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254686</w:t>
            </w:r>
          </w:p>
        </w:tc>
      </w:tr>
      <w:tr>
        <w:trPr>
          <w:trHeight w:val="6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254686</w:t>
            </w:r>
          </w:p>
        </w:tc>
      </w:tr>
      <w:tr>
        <w:trPr>
          <w:trHeight w:val="6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қорынан тұрғын үйін жобалау, салу және (немесе) сатып алу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122028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89522</w:t>
            </w:r>
          </w:p>
        </w:tc>
      </w:tr>
      <w:tr>
        <w:trPr>
          <w:trHeight w:val="12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10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24136</w:t>
            </w:r>
          </w:p>
        </w:tc>
      </w:tr>
      <w:tr>
        <w:trPr>
          <w:trHeight w:val="9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10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және жайластыруға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547246</w:t>
            </w:r>
          </w:p>
        </w:tc>
      </w:tr>
      <w:tr>
        <w:trPr>
          <w:trHeight w:val="9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565746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544846</w:t>
            </w:r>
          </w:p>
        </w:tc>
      </w:tr>
      <w:tr>
        <w:trPr>
          <w:trHeight w:val="6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</w:t>
            </w:r>
          </w:p>
        </w:tc>
      </w:tr>
      <w:tr>
        <w:trPr>
          <w:trHeight w:val="9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</w:t>
            </w:r>
          </w:p>
        </w:tc>
      </w:tr>
      <w:tr>
        <w:trPr>
          <w:trHeight w:val="6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XI сессиясының N 11/72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ХLII сессиясының N 42/363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қосымша</w:t>
      </w:r>
    </w:p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Жаңаарқа ауданына 2012 жылға бөлінген бюджеттік кредиттер және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11619"/>
        <w:gridCol w:w="1625"/>
      </w:tblGrid>
      <w:tr>
        <w:trPr>
          <w:trHeight w:val="94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р/с</w:t>
            </w:r>
          </w:p>
        </w:tc>
        <w:tc>
          <w:tcPr>
            <w:tcW w:w="1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1122494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Ағымдық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276966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274486</w:t>
            </w:r>
          </w:p>
        </w:tc>
      </w:tr>
      <w:tr>
        <w:trPr>
          <w:trHeight w:val="126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жылға арналған "Өңірлерді дамыту" Бағдарламасы шеңберінде өңірлерді экономикалық дамытуға жәрдемдесу бойынша шараларды іске асыруда ауылдық (селолық) округтерді көркейтуге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әлеуметтік қызметтер стандарттарын енгізуге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жүргізуге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45938</w:t>
            </w:r>
          </w:p>
        </w:tc>
      </w:tr>
      <w:tr>
        <w:trPr>
          <w:trHeight w:val="66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асыруға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</w:tr>
      <w:tr>
        <w:trPr>
          <w:trHeight w:val="6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іс шараларын жүзеге асыруға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22043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ішінара субсидиялануы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</w:t>
            </w:r>
          </w:p>
        </w:tc>
      </w:tr>
      <w:tr>
        <w:trPr>
          <w:trHeight w:val="64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орталықтарының қызметін қамтамасыз ету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7571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көшуге субсидияларды беру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іс тәжірибесі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</w:t>
            </w:r>
          </w:p>
        </w:tc>
      </w:tr>
      <w:tr>
        <w:trPr>
          <w:trHeight w:val="94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</w:tr>
      <w:tr>
        <w:trPr>
          <w:trHeight w:val="94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"Назарбаев Зияткерлік мектептері" ДБҰ-ның оқу бағдарламалары бойынша біліктілікті арттырудан өткен мұғалімдерге еңбек ақыны арттыруға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</w:tr>
      <w:tr>
        <w:trPr>
          <w:trHeight w:val="9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8641</w:t>
            </w:r>
          </w:p>
        </w:tc>
      </w:tr>
      <w:tr>
        <w:trPr>
          <w:trHeight w:val="94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тәрбиелеушілеріне біліктілік санаты үшін қосымша төлеу көлемін ұлғайтуға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22944</w:t>
            </w:r>
          </w:p>
        </w:tc>
      </w:tr>
      <w:tr>
        <w:trPr>
          <w:trHeight w:val="6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56550</w:t>
            </w:r>
          </w:p>
        </w:tc>
      </w:tr>
      <w:tr>
        <w:trPr>
          <w:trHeight w:val="6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 мекендерді дамытуға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94346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13144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63202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инфраструктурасы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</w:t>
            </w:r>
          </w:p>
        </w:tc>
      </w:tr>
      <w:tr>
        <w:trPr>
          <w:trHeight w:val="94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</w:t>
            </w:r>
          </w:p>
        </w:tc>
      </w:tr>
      <w:tr>
        <w:trPr>
          <w:trHeight w:val="129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2011-2015 жылдарға арналған "Саламатты Қазақстан" мемлекеттік бағдарламасы шеңберінде шараларды жүзеге асыруға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Дамуға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777982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549100</w:t>
            </w:r>
          </w:p>
        </w:tc>
      </w:tr>
      <w:tr>
        <w:trPr>
          <w:trHeight w:val="94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және жайластыруға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6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қорынан тұрғын үйін жобалау, салу және (немесе) сатып алуға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90701</w:t>
            </w:r>
          </w:p>
        </w:tc>
      </w:tr>
      <w:tr>
        <w:trPr>
          <w:trHeight w:val="124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23289</w:t>
            </w:r>
          </w:p>
        </w:tc>
      </w:tr>
      <w:tr>
        <w:trPr>
          <w:trHeight w:val="72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инфрақұрылымды, жобалауға, дамытуға, жайластыруға және (немесе) сатып алуға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86700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дамытуға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329410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228882</w:t>
            </w:r>
          </w:p>
        </w:tc>
      </w:tr>
      <w:tr>
        <w:trPr>
          <w:trHeight w:val="67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қорынан тұрғын үйлерін жобалауға, салуға және (немесе) сатып алуға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</w:t>
            </w:r>
          </w:p>
        </w:tc>
      </w:tr>
      <w:tr>
        <w:trPr>
          <w:trHeight w:val="66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инфрақұрылымды, жобалауға, дамытуға, жайластыруға және (немесе) сатып алуға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</w:t>
            </w:r>
          </w:p>
        </w:tc>
      </w:tr>
      <w:tr>
        <w:trPr>
          <w:trHeight w:val="126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шеңберінде тұрғын жай салу және (немесе) сатып алу және инженерлік коммуникациялық инфрақұрылымдарды дамыту (немесе) сатып алуға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6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сумен жабдықтау жүйесін дамытуға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215436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67546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67546</w:t>
            </w:r>
          </w:p>
        </w:tc>
      </w:tr>
      <w:tr>
        <w:trPr>
          <w:trHeight w:val="9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