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b54fa" w14:textId="c1b5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мәслихатының XІII сессиясының 2012 жылғы 13 желтоқсандағы N 13/80 шешімі. Қарағанды облысының Әділет департаментінде 2013 жылғы 4 қаңтарда N 2089 тіркелді. Қабылданған мерзімінің өтуіне байланысты өзінің қолданылуын тоқтатады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2013-2015 жылдарға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w:t>
      </w:r>
    </w:p>
    <w:bookmarkEnd w:id="1"/>
    <w:p>
      <w:pPr>
        <w:spacing w:after="0"/>
        <w:ind w:left="0"/>
        <w:jc w:val="both"/>
      </w:pPr>
      <w:r>
        <w:rPr>
          <w:rFonts w:ascii="Times New Roman"/>
          <w:b w:val="false"/>
          <w:i w:val="false"/>
          <w:color w:val="000000"/>
          <w:sz w:val="28"/>
        </w:rPr>
        <w:t>
      2013 жылға арналған аудандық бюджет 1 қосымшаға сәйкес келесі көлемдерде бекітілсін:</w:t>
      </w:r>
    </w:p>
    <w:p>
      <w:pPr>
        <w:spacing w:after="0"/>
        <w:ind w:left="0"/>
        <w:jc w:val="both"/>
      </w:pPr>
      <w:r>
        <w:rPr>
          <w:rFonts w:ascii="Times New Roman"/>
          <w:b w:val="false"/>
          <w:i w:val="false"/>
          <w:color w:val="000000"/>
          <w:sz w:val="28"/>
        </w:rPr>
        <w:t>
      1) кірістер 3 608 716 мың теңге:</w:t>
      </w:r>
    </w:p>
    <w:p>
      <w:pPr>
        <w:spacing w:after="0"/>
        <w:ind w:left="0"/>
        <w:jc w:val="both"/>
      </w:pPr>
      <w:r>
        <w:rPr>
          <w:rFonts w:ascii="Times New Roman"/>
          <w:b w:val="false"/>
          <w:i w:val="false"/>
          <w:color w:val="000000"/>
          <w:sz w:val="28"/>
        </w:rPr>
        <w:t>
      салықтық түсімдер 782 246 мың теңге;</w:t>
      </w:r>
    </w:p>
    <w:p>
      <w:pPr>
        <w:spacing w:after="0"/>
        <w:ind w:left="0"/>
        <w:jc w:val="both"/>
      </w:pPr>
      <w:r>
        <w:rPr>
          <w:rFonts w:ascii="Times New Roman"/>
          <w:b w:val="false"/>
          <w:i w:val="false"/>
          <w:color w:val="000000"/>
          <w:sz w:val="28"/>
        </w:rPr>
        <w:t>
      салықтық емес түсімдер 3 117 мың теңге;</w:t>
      </w:r>
    </w:p>
    <w:p>
      <w:pPr>
        <w:spacing w:after="0"/>
        <w:ind w:left="0"/>
        <w:jc w:val="both"/>
      </w:pPr>
      <w:r>
        <w:rPr>
          <w:rFonts w:ascii="Times New Roman"/>
          <w:b w:val="false"/>
          <w:i w:val="false"/>
          <w:color w:val="000000"/>
          <w:sz w:val="28"/>
        </w:rPr>
        <w:t>
      негізгі капиталды сатудан түсетін түсімдер 8 179 мың теңге;</w:t>
      </w:r>
    </w:p>
    <w:p>
      <w:pPr>
        <w:spacing w:after="0"/>
        <w:ind w:left="0"/>
        <w:jc w:val="both"/>
      </w:pPr>
      <w:r>
        <w:rPr>
          <w:rFonts w:ascii="Times New Roman"/>
          <w:b w:val="false"/>
          <w:i w:val="false"/>
          <w:color w:val="000000"/>
          <w:sz w:val="28"/>
        </w:rPr>
        <w:t>
      трансферттерден түсетін түсімдер 2 815 174 мың теңге;</w:t>
      </w:r>
    </w:p>
    <w:p>
      <w:pPr>
        <w:spacing w:after="0"/>
        <w:ind w:left="0"/>
        <w:jc w:val="both"/>
      </w:pPr>
      <w:r>
        <w:rPr>
          <w:rFonts w:ascii="Times New Roman"/>
          <w:b w:val="false"/>
          <w:i w:val="false"/>
          <w:color w:val="000000"/>
          <w:sz w:val="28"/>
        </w:rPr>
        <w:t>
      2) шығындар 3 632 016 мың теңге;</w:t>
      </w:r>
    </w:p>
    <w:p>
      <w:pPr>
        <w:spacing w:after="0"/>
        <w:ind w:left="0"/>
        <w:jc w:val="both"/>
      </w:pPr>
      <w:r>
        <w:rPr>
          <w:rFonts w:ascii="Times New Roman"/>
          <w:b w:val="false"/>
          <w:i w:val="false"/>
          <w:color w:val="000000"/>
          <w:sz w:val="28"/>
        </w:rPr>
        <w:t>
      3) таза бюджеттік несиелеу 18 487 мың теңге:</w:t>
      </w:r>
    </w:p>
    <w:p>
      <w:pPr>
        <w:spacing w:after="0"/>
        <w:ind w:left="0"/>
        <w:jc w:val="both"/>
      </w:pPr>
      <w:r>
        <w:rPr>
          <w:rFonts w:ascii="Times New Roman"/>
          <w:b w:val="false"/>
          <w:i w:val="false"/>
          <w:color w:val="000000"/>
          <w:sz w:val="28"/>
        </w:rPr>
        <w:t>
      бюджеттік несиелеу 25 965 мың теңге;</w:t>
      </w:r>
    </w:p>
    <w:p>
      <w:pPr>
        <w:spacing w:after="0"/>
        <w:ind w:left="0"/>
        <w:jc w:val="both"/>
      </w:pPr>
      <w:r>
        <w:rPr>
          <w:rFonts w:ascii="Times New Roman"/>
          <w:b w:val="false"/>
          <w:i w:val="false"/>
          <w:color w:val="000000"/>
          <w:sz w:val="28"/>
        </w:rPr>
        <w:t>
      бюджеттік несиелерді өтеу 7 478 мың теңге;</w:t>
      </w:r>
    </w:p>
    <w:p>
      <w:pPr>
        <w:spacing w:after="0"/>
        <w:ind w:left="0"/>
        <w:jc w:val="both"/>
      </w:pPr>
      <w:r>
        <w:rPr>
          <w:rFonts w:ascii="Times New Roman"/>
          <w:b w:val="false"/>
          <w:i w:val="false"/>
          <w:color w:val="000000"/>
          <w:sz w:val="28"/>
        </w:rPr>
        <w:t>
      4) қаржы активтерімен операциялар бойынша сальдо 46 633 мың теңге:</w:t>
      </w:r>
    </w:p>
    <w:p>
      <w:pPr>
        <w:spacing w:after="0"/>
        <w:ind w:left="0"/>
        <w:jc w:val="both"/>
      </w:pPr>
      <w:r>
        <w:rPr>
          <w:rFonts w:ascii="Times New Roman"/>
          <w:b w:val="false"/>
          <w:i w:val="false"/>
          <w:color w:val="000000"/>
          <w:sz w:val="28"/>
        </w:rPr>
        <w:t>
      қаржы активтерін сатып алу 46 633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(профициті) алу 88 420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88 420 мың теңге:</w:t>
      </w:r>
    </w:p>
    <w:p>
      <w:pPr>
        <w:spacing w:after="0"/>
        <w:ind w:left="0"/>
        <w:jc w:val="both"/>
      </w:pPr>
      <w:r>
        <w:rPr>
          <w:rFonts w:ascii="Times New Roman"/>
          <w:b w:val="false"/>
          <w:i w:val="false"/>
          <w:color w:val="000000"/>
          <w:sz w:val="28"/>
        </w:rPr>
        <w:t>
      қарыздар түсімдері 25 965 мың теңге;</w:t>
      </w:r>
    </w:p>
    <w:p>
      <w:pPr>
        <w:spacing w:after="0"/>
        <w:ind w:left="0"/>
        <w:jc w:val="both"/>
      </w:pPr>
      <w:r>
        <w:rPr>
          <w:rFonts w:ascii="Times New Roman"/>
          <w:b w:val="false"/>
          <w:i w:val="false"/>
          <w:color w:val="000000"/>
          <w:sz w:val="28"/>
        </w:rPr>
        <w:t>
      қарыздарды өтеу 7 478 мың теңге;</w:t>
      </w:r>
    </w:p>
    <w:p>
      <w:pPr>
        <w:spacing w:after="0"/>
        <w:ind w:left="0"/>
        <w:jc w:val="both"/>
      </w:pPr>
      <w:r>
        <w:rPr>
          <w:rFonts w:ascii="Times New Roman"/>
          <w:b w:val="false"/>
          <w:i w:val="false"/>
          <w:color w:val="000000"/>
          <w:sz w:val="28"/>
        </w:rPr>
        <w:t>
      бюджет қаражатының пайдаланылатын қалдықтары 69 933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Жаңаарқа аудандық мәслихатының 20.03.2013 </w:t>
      </w:r>
      <w:r>
        <w:rPr>
          <w:rFonts w:ascii="Times New Roman"/>
          <w:b w:val="false"/>
          <w:i w:val="false"/>
          <w:color w:val="ff0000"/>
          <w:sz w:val="28"/>
        </w:rPr>
        <w:t>N 16/103</w:t>
      </w:r>
      <w:r>
        <w:rPr>
          <w:rFonts w:ascii="Times New Roman"/>
          <w:b w:val="false"/>
          <w:i w:val="false"/>
          <w:color w:val="ff0000"/>
          <w:sz w:val="28"/>
        </w:rPr>
        <w:t xml:space="preserve"> (01.01.2013 бастап қолданысқа енгізіледі); 11.07.2013 </w:t>
      </w:r>
      <w:r>
        <w:rPr>
          <w:rFonts w:ascii="Times New Roman"/>
          <w:b w:val="false"/>
          <w:i w:val="false"/>
          <w:color w:val="ff0000"/>
          <w:sz w:val="28"/>
        </w:rPr>
        <w:t>N 19/124</w:t>
      </w:r>
      <w:r>
        <w:rPr>
          <w:rFonts w:ascii="Times New Roman"/>
          <w:b w:val="false"/>
          <w:i w:val="false"/>
          <w:color w:val="ff0000"/>
          <w:sz w:val="28"/>
        </w:rPr>
        <w:t xml:space="preserve"> (01.01.2013 бастап қолданысқа енгізіледі); 07.10.2013 </w:t>
      </w:r>
      <w:r>
        <w:rPr>
          <w:rFonts w:ascii="Times New Roman"/>
          <w:b w:val="false"/>
          <w:i w:val="false"/>
          <w:color w:val="ff0000"/>
          <w:sz w:val="28"/>
        </w:rPr>
        <w:t>N 22/142</w:t>
      </w:r>
      <w:r>
        <w:rPr>
          <w:rFonts w:ascii="Times New Roman"/>
          <w:b w:val="false"/>
          <w:i w:val="false"/>
          <w:color w:val="ff0000"/>
          <w:sz w:val="28"/>
        </w:rPr>
        <w:t xml:space="preserve"> (01.01.2013 бастап қолданысқа енгізіледі); 27.11.2013 </w:t>
      </w:r>
      <w:r>
        <w:rPr>
          <w:rFonts w:ascii="Times New Roman"/>
          <w:b w:val="false"/>
          <w:i w:val="false"/>
          <w:color w:val="ff0000"/>
          <w:sz w:val="28"/>
        </w:rPr>
        <w:t>N 23/147</w:t>
      </w:r>
      <w:r>
        <w:rPr>
          <w:rFonts w:ascii="Times New Roman"/>
          <w:b w:val="false"/>
          <w:i w:val="false"/>
          <w:color w:val="ff0000"/>
          <w:sz w:val="28"/>
        </w:rPr>
        <w:t xml:space="preserve"> (01.01.2013 бастап қолданысқа енгізіледі); 12.12.2013 </w:t>
      </w:r>
      <w:r>
        <w:rPr>
          <w:rFonts w:ascii="Times New Roman"/>
          <w:b w:val="false"/>
          <w:i w:val="false"/>
          <w:color w:val="ff0000"/>
          <w:sz w:val="28"/>
        </w:rPr>
        <w:t>N 24/154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2013 жылға арналған бюджеттік инвестициялық жобалардың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xml:space="preserve">
      3. 2013 жылға арналған аудандық бюджет шығыстарының құрамында </w:t>
      </w:r>
      <w:r>
        <w:rPr>
          <w:rFonts w:ascii="Times New Roman"/>
          <w:b w:val="false"/>
          <w:i w:val="false"/>
          <w:color w:val="000000"/>
          <w:sz w:val="28"/>
        </w:rPr>
        <w:t>6 қосымшаға</w:t>
      </w:r>
      <w:r>
        <w:rPr>
          <w:rFonts w:ascii="Times New Roman"/>
          <w:b w:val="false"/>
          <w:i w:val="false"/>
          <w:color w:val="000000"/>
          <w:sz w:val="28"/>
        </w:rPr>
        <w:t xml:space="preserve"> сәйкес 1 012 438 мың теңге ағымдағы нысаналы трансферттер, дамуға нысаналы трансферттер және бюджеттік кредиттер қарастырылғаны ескерілсін.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Қарағанды облысы Жаңаарқа аудандық мәслихатының 20.03.2013 </w:t>
      </w:r>
      <w:r>
        <w:rPr>
          <w:rFonts w:ascii="Times New Roman"/>
          <w:b w:val="false"/>
          <w:i w:val="false"/>
          <w:color w:val="ff0000"/>
          <w:sz w:val="28"/>
        </w:rPr>
        <w:t>N 16/103</w:t>
      </w:r>
      <w:r>
        <w:rPr>
          <w:rFonts w:ascii="Times New Roman"/>
          <w:b w:val="false"/>
          <w:i w:val="false"/>
          <w:color w:val="ff0000"/>
          <w:sz w:val="28"/>
        </w:rPr>
        <w:t xml:space="preserve"> (01.01.2013 бастап қолданысқа енгізіледі); 11.07.2013 </w:t>
      </w:r>
      <w:r>
        <w:rPr>
          <w:rFonts w:ascii="Times New Roman"/>
          <w:b w:val="false"/>
          <w:i w:val="false"/>
          <w:color w:val="ff0000"/>
          <w:sz w:val="28"/>
        </w:rPr>
        <w:t>N 19/124</w:t>
      </w:r>
      <w:r>
        <w:rPr>
          <w:rFonts w:ascii="Times New Roman"/>
          <w:b w:val="false"/>
          <w:i w:val="false"/>
          <w:color w:val="ff0000"/>
          <w:sz w:val="28"/>
        </w:rPr>
        <w:t xml:space="preserve"> (01.01.2013 бастап қолданысқа енгізіледі); 07.10.2013 </w:t>
      </w:r>
      <w:r>
        <w:rPr>
          <w:rFonts w:ascii="Times New Roman"/>
          <w:b w:val="false"/>
          <w:i w:val="false"/>
          <w:color w:val="ff0000"/>
          <w:sz w:val="28"/>
        </w:rPr>
        <w:t>N 22/142</w:t>
      </w:r>
      <w:r>
        <w:rPr>
          <w:rFonts w:ascii="Times New Roman"/>
          <w:b w:val="false"/>
          <w:i w:val="false"/>
          <w:color w:val="ff0000"/>
          <w:sz w:val="28"/>
        </w:rPr>
        <w:t xml:space="preserve"> (01.01.2013 бастап қолданысқа енгізіледі); 12.12.2013 </w:t>
      </w:r>
      <w:r>
        <w:rPr>
          <w:rFonts w:ascii="Times New Roman"/>
          <w:b w:val="false"/>
          <w:i w:val="false"/>
          <w:color w:val="ff0000"/>
          <w:sz w:val="28"/>
        </w:rPr>
        <w:t>N 24/154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Жергілікті атқарушы органдарға ауылдық елді мекендердің әлеуметтік сала мамандарын қолдау шараларын іске асыруға бюджеттік несие 25 965 мың теңге қарастырылғаны ескерілсін.</w:t>
      </w:r>
    </w:p>
    <w:bookmarkEnd w:id="4"/>
    <w:bookmarkStart w:name="z6" w:id="5"/>
    <w:p>
      <w:pPr>
        <w:spacing w:after="0"/>
        <w:ind w:left="0"/>
        <w:jc w:val="both"/>
      </w:pPr>
      <w:r>
        <w:rPr>
          <w:rFonts w:ascii="Times New Roman"/>
          <w:b w:val="false"/>
          <w:i w:val="false"/>
          <w:color w:val="000000"/>
          <w:sz w:val="28"/>
        </w:rPr>
        <w:t>
      5. 2013 жылға арналған ауданның жергілікті атқарушы органының резерві 13 655 мың теңге сомасында бекітілсін.</w:t>
      </w:r>
    </w:p>
    <w:bookmarkEnd w:id="5"/>
    <w:bookmarkStart w:name="z7" w:id="6"/>
    <w:p>
      <w:pPr>
        <w:spacing w:after="0"/>
        <w:ind w:left="0"/>
        <w:jc w:val="both"/>
      </w:pPr>
      <w:r>
        <w:rPr>
          <w:rFonts w:ascii="Times New Roman"/>
          <w:b w:val="false"/>
          <w:i w:val="false"/>
          <w:color w:val="000000"/>
          <w:sz w:val="28"/>
        </w:rPr>
        <w:t>
      6. 2013 жылға арналған аудандық бюджеттен қаржыландырылатын денсаулық сақтау, білім беру, әлеуметтік қамсыздандыру,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салыстырғанда лауазымдық жалақылары мен тарифтік мөлшерлемелерін жиырма бес пайызға ұлғайту белгіленсін.</w:t>
      </w:r>
    </w:p>
    <w:bookmarkEnd w:id="6"/>
    <w:bookmarkStart w:name="z8" w:id="7"/>
    <w:p>
      <w:pPr>
        <w:spacing w:after="0"/>
        <w:ind w:left="0"/>
        <w:jc w:val="both"/>
      </w:pPr>
      <w:r>
        <w:rPr>
          <w:rFonts w:ascii="Times New Roman"/>
          <w:b w:val="false"/>
          <w:i w:val="false"/>
          <w:color w:val="000000"/>
          <w:sz w:val="28"/>
        </w:rPr>
        <w:t xml:space="preserve">
      7. 2013 жылға арналған аудандық бюджеттің орындалу барысында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белгіленсін.</w:t>
      </w:r>
    </w:p>
    <w:bookmarkEnd w:id="7"/>
    <w:bookmarkStart w:name="z9" w:id="8"/>
    <w:p>
      <w:pPr>
        <w:spacing w:after="0"/>
        <w:ind w:left="0"/>
        <w:jc w:val="both"/>
      </w:pPr>
      <w:r>
        <w:rPr>
          <w:rFonts w:ascii="Times New Roman"/>
          <w:b w:val="false"/>
          <w:i w:val="false"/>
          <w:color w:val="000000"/>
          <w:sz w:val="28"/>
        </w:rPr>
        <w:t xml:space="preserve">
      8. 2013 жылға арналған аудандық бюджеттің селолық округтер мен кенттері бойынша шығыстары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20 қосымшаларға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9. Осы шешім 2013 жылдың 1 қаңтарынан бастап қолданысқа енеді.</w:t>
      </w:r>
    </w:p>
    <w:bookmarkEnd w:id="9"/>
    <w:tbl>
      <w:tblPr>
        <w:tblW w:w="0" w:type="auto"/>
        <w:tblCellSpacing w:w="0" w:type="auto"/>
        <w:tblBorders>
          <w:top w:val="none"/>
          <w:left w:val="none"/>
          <w:bottom w:val="none"/>
          <w:right w:val="none"/>
          <w:insideH w:val="none"/>
          <w:insideV w:val="none"/>
        </w:tblBorders>
      </w:tblPr>
      <w:tblGrid>
        <w:gridCol w:w="8500"/>
        <w:gridCol w:w="3800"/>
      </w:tblGrid>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кезекті</w:t>
            </w:r>
          </w:p>
        </w:tc>
        <w:tc>
          <w:tcPr>
            <w:tcW w:w="3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XІIІ сессиясының төрағасы</w:t>
            </w:r>
          </w:p>
        </w:tc>
        <w:tc>
          <w:tcPr>
            <w:tcW w:w="3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Абильдинов</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3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Жұмасейітов</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3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аудандық экономика және</w:t>
            </w:r>
          </w:p>
        </w:tc>
        <w:tc>
          <w:tcPr>
            <w:tcW w:w="3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бөлімі" мемлекеттік</w:t>
            </w:r>
          </w:p>
        </w:tc>
        <w:tc>
          <w:tcPr>
            <w:tcW w:w="3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бастығы</w:t>
            </w:r>
          </w:p>
        </w:tc>
        <w:tc>
          <w:tcPr>
            <w:tcW w:w="3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Сердалинов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желтоқсандағы 2012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2013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Қарағанды облысы Жаңаарқа аудандық мәслихатының 12.12.2013 N 24/154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3"/>
        <w:gridCol w:w="820"/>
        <w:gridCol w:w="5837"/>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3608716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442038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2815174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2815174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2815174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3632016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1787356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1536380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құру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саясатты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ауылдық округтердiң шекарасын белгiлеу кезiнде жүргiзiлетiн жерге орналастыру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 құрылысы даму аумағын және елді мекендердің бас жоспарлары схемаларын әзірлеу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778"/>
        <w:gridCol w:w="1641"/>
        <w:gridCol w:w="1641"/>
        <w:gridCol w:w="4239"/>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3265"/>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3050"/>
        <w:gridCol w:w="7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2014 жылға арналған аудандық бюджет</w:t>
      </w:r>
    </w:p>
    <w:bookmarkEnd w:id="11"/>
    <w:p>
      <w:pPr>
        <w:spacing w:after="0"/>
        <w:ind w:left="0"/>
        <w:jc w:val="both"/>
      </w:pPr>
      <w:r>
        <w:rPr>
          <w:rFonts w:ascii="Times New Roman"/>
          <w:b w:val="false"/>
          <w:i w:val="false"/>
          <w:color w:val="ff0000"/>
          <w:sz w:val="28"/>
        </w:rPr>
        <w:t xml:space="preserve">
      Ескерту. 2-қосымша жаңа редакцияда - Қарағанды облысы Жаңаарқа аудандық мәслихатының 20.03.2013 </w:t>
      </w:r>
      <w:r>
        <w:rPr>
          <w:rFonts w:ascii="Times New Roman"/>
          <w:b w:val="false"/>
          <w:i w:val="false"/>
          <w:color w:val="ff0000"/>
          <w:sz w:val="28"/>
        </w:rPr>
        <w:t>N 16/103</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2118118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2118118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2118118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609"/>
        <w:gridCol w:w="1284"/>
        <w:gridCol w:w="1284"/>
        <w:gridCol w:w="5542"/>
        <w:gridCol w:w="26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2827026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230760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177894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112827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1835018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1683668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1682007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1664810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243501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880"/>
        <w:gridCol w:w="1211"/>
        <w:gridCol w:w="1880"/>
        <w:gridCol w:w="2895"/>
        <w:gridCol w:w="3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407"/>
        <w:gridCol w:w="407"/>
        <w:gridCol w:w="5739"/>
        <w:gridCol w:w="49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357"/>
        <w:gridCol w:w="357"/>
        <w:gridCol w:w="357"/>
        <w:gridCol w:w="5942"/>
        <w:gridCol w:w="49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01"/>
        <w:gridCol w:w="2111"/>
        <w:gridCol w:w="2112"/>
        <w:gridCol w:w="2856"/>
        <w:gridCol w:w="26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694"/>
        <w:gridCol w:w="4034"/>
        <w:gridCol w:w="54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2015 жылға арналған аудандық бюджет</w:t>
      </w:r>
    </w:p>
    <w:bookmarkEnd w:id="12"/>
    <w:p>
      <w:pPr>
        <w:spacing w:after="0"/>
        <w:ind w:left="0"/>
        <w:jc w:val="both"/>
      </w:pPr>
      <w:r>
        <w:rPr>
          <w:rFonts w:ascii="Times New Roman"/>
          <w:b w:val="false"/>
          <w:i w:val="false"/>
          <w:color w:val="ff0000"/>
          <w:sz w:val="28"/>
        </w:rPr>
        <w:t xml:space="preserve">
      Ескерту. 3-қосымша жаңа редакцияда - Қарағанды облысы Жаңаарқа аудандық мәслихатының 20.03.2013 </w:t>
      </w:r>
      <w:r>
        <w:rPr>
          <w:rFonts w:ascii="Times New Roman"/>
          <w:b w:val="false"/>
          <w:i w:val="false"/>
          <w:color w:val="ff0000"/>
          <w:sz w:val="28"/>
        </w:rPr>
        <w:t>N 16/103</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3"/>
        <w:gridCol w:w="820"/>
        <w:gridCol w:w="5837"/>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2847947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2111688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609"/>
        <w:gridCol w:w="1284"/>
        <w:gridCol w:w="1284"/>
        <w:gridCol w:w="5542"/>
        <w:gridCol w:w="26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2847947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237557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1828068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101330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101330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101330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1671998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1670259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1652822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181599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181599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160484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160484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245904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880"/>
        <w:gridCol w:w="1211"/>
        <w:gridCol w:w="1880"/>
        <w:gridCol w:w="2895"/>
        <w:gridCol w:w="3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407"/>
        <w:gridCol w:w="407"/>
        <w:gridCol w:w="5739"/>
        <w:gridCol w:w="49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357"/>
        <w:gridCol w:w="357"/>
        <w:gridCol w:w="357"/>
        <w:gridCol w:w="5942"/>
        <w:gridCol w:w="49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01"/>
        <w:gridCol w:w="2111"/>
        <w:gridCol w:w="2112"/>
        <w:gridCol w:w="2856"/>
        <w:gridCol w:w="26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694"/>
        <w:gridCol w:w="4034"/>
        <w:gridCol w:w="54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2013 жылға арналған бюджеттік инвестициялық жобалардың тізбесі</w:t>
      </w:r>
    </w:p>
    <w:bookmarkEnd w:id="13"/>
    <w:p>
      <w:pPr>
        <w:spacing w:after="0"/>
        <w:ind w:left="0"/>
        <w:jc w:val="both"/>
      </w:pPr>
      <w:r>
        <w:rPr>
          <w:rFonts w:ascii="Times New Roman"/>
          <w:b w:val="false"/>
          <w:i w:val="false"/>
          <w:color w:val="ff0000"/>
          <w:sz w:val="28"/>
        </w:rPr>
        <w:t xml:space="preserve">
      Ескерту. 4-қосымша жаңа редакцияда - Қарағанды облысы Жаңаарқа аудандық мәслихатының 27.11.2013 N 23/147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705258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2013 жылға арналған аудандық бюджеттің орындалу барысында секвестрлеуге жатпайтын бюджеттік бағдарламалардың тізбесі</w:t>
      </w:r>
    </w:p>
    <w:bookmarkEnd w:id="14"/>
    <w:p>
      <w:pPr>
        <w:spacing w:after="0"/>
        <w:ind w:left="0"/>
        <w:jc w:val="both"/>
      </w:pPr>
      <w:r>
        <w:rPr>
          <w:rFonts w:ascii="Times New Roman"/>
          <w:b w:val="false"/>
          <w:i w:val="false"/>
          <w:color w:val="ff0000"/>
          <w:sz w:val="28"/>
        </w:rPr>
        <w:t xml:space="preserve">
      Ескерту. 5-қосымша жаңа редакцияда - Қарағанды облысы Жаңаарқа аудандық мәслихатының 12.12.2013 N 24/154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802"/>
        <w:gridCol w:w="1691"/>
        <w:gridCol w:w="1691"/>
        <w:gridCol w:w="3402"/>
        <w:gridCol w:w="34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1518453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1518453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1518453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1518453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Жаңаарқа ауданына 2013 жылға бөлінген бюджеттік кредиттер және нысаналы трансферттер</w:t>
      </w:r>
    </w:p>
    <w:bookmarkEnd w:id="15"/>
    <w:p>
      <w:pPr>
        <w:spacing w:after="0"/>
        <w:ind w:left="0"/>
        <w:jc w:val="both"/>
      </w:pPr>
      <w:r>
        <w:rPr>
          <w:rFonts w:ascii="Times New Roman"/>
          <w:b w:val="false"/>
          <w:i w:val="false"/>
          <w:color w:val="ff0000"/>
          <w:sz w:val="28"/>
        </w:rPr>
        <w:t xml:space="preserve">
      Ескерту. 6-қосымша жаңа редакцияда - Қарағанды облысы Жаңаарқа аудандық мәслихатының 12.12.2013 N 24/154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7198"/>
        <w:gridCol w:w="3755"/>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1012438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319648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284459</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жылға арналған "Өңірлерді дамыту" Бағдарламасы шеңберінде өңірлерді экономикалық дамытуға жәрдемдесу бойынша шараларды іске асыруда ауылдық округтерді көркейтуге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78553</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деңгейлі жүйе бойынша біліктілігін арттырудан өткен мұғалімдердің еңбекақысын арттыруға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тәрбиелеушілеріне біліктілік санаты үшін қосымша төлеу көлемін ұлғайтуға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штаттық бірліктерін ұлғайтуға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35189</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жөндеуге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30889</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коммуналдық-инженерлік инфрақұрылым нысандарын жөндеу және ауылдық елді мекендерді абаттандыруға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нысандарын жөндеуге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коммуналдық-инженерлік инфрақұрылым нысандарын жөндеуге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692790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452856</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жайластыру және (немесе) сатып алуға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285786</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213969</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жайластыру және (немесе) сатып алуға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46633</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сумен жабдықтау жүйесін дамытуға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7 қосымша</w:t>
            </w:r>
          </w:p>
        </w:tc>
      </w:tr>
    </w:tbl>
    <w:bookmarkStart w:name="z24" w:id="16"/>
    <w:p>
      <w:pPr>
        <w:spacing w:after="0"/>
        <w:ind w:left="0"/>
        <w:jc w:val="left"/>
      </w:pPr>
      <w:r>
        <w:rPr>
          <w:rFonts w:ascii="Times New Roman"/>
          <w:b/>
          <w:i w:val="false"/>
          <w:color w:val="000000"/>
        </w:rPr>
        <w:t xml:space="preserve"> 2013 жылғы Жаңаарқа ауданы Атасу кентiнiң бюджеті</w:t>
      </w:r>
    </w:p>
    <w:bookmarkEnd w:id="16"/>
    <w:p>
      <w:pPr>
        <w:spacing w:after="0"/>
        <w:ind w:left="0"/>
        <w:jc w:val="both"/>
      </w:pPr>
      <w:r>
        <w:rPr>
          <w:rFonts w:ascii="Times New Roman"/>
          <w:b w:val="false"/>
          <w:i w:val="false"/>
          <w:color w:val="ff0000"/>
          <w:sz w:val="28"/>
        </w:rPr>
        <w:t xml:space="preserve">
      Ескерту. 7-қосымша жаңа редакцияда - Қарағанды облысы Жаңаарқа аудандық мәслихатының 07.10.2013 N 22/142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704"/>
        <w:gridCol w:w="1484"/>
        <w:gridCol w:w="1485"/>
        <w:gridCol w:w="4879"/>
        <w:gridCol w:w="26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178025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8 қосымша</w:t>
            </w:r>
          </w:p>
        </w:tc>
      </w:tr>
    </w:tbl>
    <w:bookmarkStart w:name="z26" w:id="17"/>
    <w:p>
      <w:pPr>
        <w:spacing w:after="0"/>
        <w:ind w:left="0"/>
        <w:jc w:val="left"/>
      </w:pPr>
      <w:r>
        <w:rPr>
          <w:rFonts w:ascii="Times New Roman"/>
          <w:b/>
          <w:i w:val="false"/>
          <w:color w:val="000000"/>
        </w:rPr>
        <w:t xml:space="preserve"> 2013 жылғы Жаңаарқа ауданы Қызылжар кентiнiң бюджеті</w:t>
      </w:r>
    </w:p>
    <w:bookmarkEnd w:id="17"/>
    <w:p>
      <w:pPr>
        <w:spacing w:after="0"/>
        <w:ind w:left="0"/>
        <w:jc w:val="both"/>
      </w:pPr>
      <w:r>
        <w:rPr>
          <w:rFonts w:ascii="Times New Roman"/>
          <w:b w:val="false"/>
          <w:i w:val="false"/>
          <w:color w:val="ff0000"/>
          <w:sz w:val="28"/>
        </w:rPr>
        <w:t xml:space="preserve">
      Ескерту. 8-қосымша жаңа редакцияда - Қарағанды облысы Жаңаарқа аудандық мәслихатының 07.10.2013 N 22/142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752"/>
        <w:gridCol w:w="1585"/>
        <w:gridCol w:w="1585"/>
        <w:gridCol w:w="5210"/>
        <w:gridCol w:w="20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9 қосымша</w:t>
            </w:r>
          </w:p>
        </w:tc>
      </w:tr>
    </w:tbl>
    <w:bookmarkStart w:name="z28" w:id="18"/>
    <w:p>
      <w:pPr>
        <w:spacing w:after="0"/>
        <w:ind w:left="0"/>
        <w:jc w:val="left"/>
      </w:pPr>
      <w:r>
        <w:rPr>
          <w:rFonts w:ascii="Times New Roman"/>
          <w:b/>
          <w:i w:val="false"/>
          <w:color w:val="000000"/>
        </w:rPr>
        <w:t xml:space="preserve"> 2013 жылғы Жаңаарқа ауданы</w:t>
      </w:r>
      <w:r>
        <w:br/>
      </w:r>
      <w:r>
        <w:rPr>
          <w:rFonts w:ascii="Times New Roman"/>
          <w:b/>
          <w:i w:val="false"/>
          <w:color w:val="000000"/>
        </w:rPr>
        <w:t>М. Жұмажанов атындағы ауылдық округiнiң бюджеті</w:t>
      </w:r>
    </w:p>
    <w:bookmarkEnd w:id="18"/>
    <w:p>
      <w:pPr>
        <w:spacing w:after="0"/>
        <w:ind w:left="0"/>
        <w:jc w:val="both"/>
      </w:pPr>
      <w:r>
        <w:rPr>
          <w:rFonts w:ascii="Times New Roman"/>
          <w:b w:val="false"/>
          <w:i w:val="false"/>
          <w:color w:val="ff0000"/>
          <w:sz w:val="28"/>
        </w:rPr>
        <w:t xml:space="preserve">
      Ескерту. 9-қосымша жаңа редакцияда - Қарағанды облысы Жаңаарқа аудандық мәслихатының 07.10.2013 N 22/142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752"/>
        <w:gridCol w:w="1585"/>
        <w:gridCol w:w="1585"/>
        <w:gridCol w:w="5210"/>
        <w:gridCol w:w="20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10 қосымша</w:t>
            </w:r>
          </w:p>
        </w:tc>
      </w:tr>
    </w:tbl>
    <w:bookmarkStart w:name="z30" w:id="19"/>
    <w:p>
      <w:pPr>
        <w:spacing w:after="0"/>
        <w:ind w:left="0"/>
        <w:jc w:val="left"/>
      </w:pPr>
      <w:r>
        <w:rPr>
          <w:rFonts w:ascii="Times New Roman"/>
          <w:b/>
          <w:i w:val="false"/>
          <w:color w:val="000000"/>
        </w:rPr>
        <w:t xml:space="preserve"> 2013 жылғы Жаңаарқа ауданы Ақтасты селолық округiнiң бюджеті</w:t>
      </w:r>
    </w:p>
    <w:bookmarkEnd w:id="19"/>
    <w:p>
      <w:pPr>
        <w:spacing w:after="0"/>
        <w:ind w:left="0"/>
        <w:jc w:val="both"/>
      </w:pPr>
      <w:r>
        <w:rPr>
          <w:rFonts w:ascii="Times New Roman"/>
          <w:b w:val="false"/>
          <w:i w:val="false"/>
          <w:color w:val="ff0000"/>
          <w:sz w:val="28"/>
        </w:rPr>
        <w:t xml:space="preserve">
      Ескерту. 10-қосымша жаңа редакцияда - Қарағанды облысы Жаңаарқа аудандық мәслихатының 11.07.2013 N 19/124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715"/>
        <w:gridCol w:w="1508"/>
        <w:gridCol w:w="1508"/>
        <w:gridCol w:w="5554"/>
        <w:gridCol w:w="19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11 қосымша</w:t>
            </w:r>
          </w:p>
        </w:tc>
      </w:tr>
    </w:tbl>
    <w:bookmarkStart w:name="z32" w:id="20"/>
    <w:p>
      <w:pPr>
        <w:spacing w:after="0"/>
        <w:ind w:left="0"/>
        <w:jc w:val="left"/>
      </w:pPr>
      <w:r>
        <w:rPr>
          <w:rFonts w:ascii="Times New Roman"/>
          <w:b/>
          <w:i w:val="false"/>
          <w:color w:val="000000"/>
        </w:rPr>
        <w:t xml:space="preserve"> 2013 жылғы Жаңаарқа ауданы Айнабұлақ ауылдық округiнiң бюджеті</w:t>
      </w:r>
    </w:p>
    <w:bookmarkEnd w:id="20"/>
    <w:p>
      <w:pPr>
        <w:spacing w:after="0"/>
        <w:ind w:left="0"/>
        <w:jc w:val="both"/>
      </w:pPr>
      <w:r>
        <w:rPr>
          <w:rFonts w:ascii="Times New Roman"/>
          <w:b w:val="false"/>
          <w:i w:val="false"/>
          <w:color w:val="ff0000"/>
          <w:sz w:val="28"/>
        </w:rPr>
        <w:t xml:space="preserve">
      Ескерту. 11-қосымша жаңа редакцияда - Қарағанды облысы Жаңаарқа аудандық мәслихатының 07.10.2013 N 22/142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752"/>
        <w:gridCol w:w="1585"/>
        <w:gridCol w:w="1585"/>
        <w:gridCol w:w="5210"/>
        <w:gridCol w:w="20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12 қосымша</w:t>
            </w:r>
          </w:p>
        </w:tc>
      </w:tr>
    </w:tbl>
    <w:bookmarkStart w:name="z34" w:id="21"/>
    <w:p>
      <w:pPr>
        <w:spacing w:after="0"/>
        <w:ind w:left="0"/>
        <w:jc w:val="left"/>
      </w:pPr>
      <w:r>
        <w:rPr>
          <w:rFonts w:ascii="Times New Roman"/>
          <w:b/>
          <w:i w:val="false"/>
          <w:color w:val="000000"/>
        </w:rPr>
        <w:t xml:space="preserve"> 2013 жылғы Жаңаарқа ауданы Ақтау ауылдық округiнiң бюджеті</w:t>
      </w:r>
    </w:p>
    <w:bookmarkEnd w:id="21"/>
    <w:p>
      <w:pPr>
        <w:spacing w:after="0"/>
        <w:ind w:left="0"/>
        <w:jc w:val="both"/>
      </w:pPr>
      <w:r>
        <w:rPr>
          <w:rFonts w:ascii="Times New Roman"/>
          <w:b w:val="false"/>
          <w:i w:val="false"/>
          <w:color w:val="ff0000"/>
          <w:sz w:val="28"/>
        </w:rPr>
        <w:t xml:space="preserve">
      Ескерту. 12-қосымша жаңа редакцияда - Қарағанды облысы Жаңаарқа аудандық мәслихатының 27.11.2013 N 23/147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752"/>
        <w:gridCol w:w="1585"/>
        <w:gridCol w:w="1585"/>
        <w:gridCol w:w="5210"/>
        <w:gridCol w:w="20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13 қосымша</w:t>
            </w:r>
          </w:p>
        </w:tc>
      </w:tr>
    </w:tbl>
    <w:bookmarkStart w:name="z36" w:id="22"/>
    <w:p>
      <w:pPr>
        <w:spacing w:after="0"/>
        <w:ind w:left="0"/>
        <w:jc w:val="left"/>
      </w:pPr>
      <w:r>
        <w:rPr>
          <w:rFonts w:ascii="Times New Roman"/>
          <w:b/>
          <w:i w:val="false"/>
          <w:color w:val="000000"/>
        </w:rPr>
        <w:t xml:space="preserve"> 2013 жылғы Жаңаарқа ауданы Ақтүбек ауылдық округiнiң бюджеті</w:t>
      </w:r>
    </w:p>
    <w:bookmarkEnd w:id="22"/>
    <w:p>
      <w:pPr>
        <w:spacing w:after="0"/>
        <w:ind w:left="0"/>
        <w:jc w:val="both"/>
      </w:pPr>
      <w:r>
        <w:rPr>
          <w:rFonts w:ascii="Times New Roman"/>
          <w:b w:val="false"/>
          <w:i w:val="false"/>
          <w:color w:val="ff0000"/>
          <w:sz w:val="28"/>
        </w:rPr>
        <w:t xml:space="preserve">
      Ескерту. 13-қосымша жаңа редакцияда - Қарағанды облысы Жаңаарқа аудандық мәслихатының 27.11.2013 N 23/147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727"/>
        <w:gridCol w:w="1533"/>
        <w:gridCol w:w="1533"/>
        <w:gridCol w:w="5039"/>
        <w:gridCol w:w="23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14 қосымша</w:t>
            </w:r>
          </w:p>
        </w:tc>
      </w:tr>
    </w:tbl>
    <w:bookmarkStart w:name="z38" w:id="23"/>
    <w:p>
      <w:pPr>
        <w:spacing w:after="0"/>
        <w:ind w:left="0"/>
        <w:jc w:val="left"/>
      </w:pPr>
      <w:r>
        <w:rPr>
          <w:rFonts w:ascii="Times New Roman"/>
          <w:b/>
          <w:i w:val="false"/>
          <w:color w:val="000000"/>
        </w:rPr>
        <w:t xml:space="preserve"> 2013 жылғы Жаңаарқа ауданы Бидайық ауылдық округiнiң бюджеті</w:t>
      </w:r>
    </w:p>
    <w:bookmarkEnd w:id="23"/>
    <w:p>
      <w:pPr>
        <w:spacing w:after="0"/>
        <w:ind w:left="0"/>
        <w:jc w:val="both"/>
      </w:pPr>
      <w:r>
        <w:rPr>
          <w:rFonts w:ascii="Times New Roman"/>
          <w:b w:val="false"/>
          <w:i w:val="false"/>
          <w:color w:val="ff0000"/>
          <w:sz w:val="28"/>
        </w:rPr>
        <w:t xml:space="preserve">
      Ескерту. 14-қосымша жаңа редакцияда - Қарағанды облысы Жаңаарқа аудандық мәслихатының 07.10.2013 N 22/142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727"/>
        <w:gridCol w:w="1533"/>
        <w:gridCol w:w="1533"/>
        <w:gridCol w:w="5039"/>
        <w:gridCol w:w="23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15 қосымша</w:t>
            </w:r>
          </w:p>
        </w:tc>
      </w:tr>
    </w:tbl>
    <w:bookmarkStart w:name="z40" w:id="24"/>
    <w:p>
      <w:pPr>
        <w:spacing w:after="0"/>
        <w:ind w:left="0"/>
        <w:jc w:val="left"/>
      </w:pPr>
      <w:r>
        <w:rPr>
          <w:rFonts w:ascii="Times New Roman"/>
          <w:b/>
          <w:i w:val="false"/>
          <w:color w:val="000000"/>
        </w:rPr>
        <w:t xml:space="preserve"> 2013 жылғы Жаңаарқа ауданы Байдалы би ауылдық округiнiң бюджеті</w:t>
      </w:r>
    </w:p>
    <w:bookmarkEnd w:id="24"/>
    <w:p>
      <w:pPr>
        <w:spacing w:after="0"/>
        <w:ind w:left="0"/>
        <w:jc w:val="both"/>
      </w:pPr>
      <w:r>
        <w:rPr>
          <w:rFonts w:ascii="Times New Roman"/>
          <w:b w:val="false"/>
          <w:i w:val="false"/>
          <w:color w:val="ff0000"/>
          <w:sz w:val="28"/>
        </w:rPr>
        <w:t xml:space="preserve">
      Ескерту. 15-қосымша жаңа редакцияда - Қарағанды облысы Жаңаарқа аудандық мәслихатының 07.10.2013 N 22/142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727"/>
        <w:gridCol w:w="1533"/>
        <w:gridCol w:w="1533"/>
        <w:gridCol w:w="5039"/>
        <w:gridCol w:w="23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16 қосымша</w:t>
            </w:r>
          </w:p>
        </w:tc>
      </w:tr>
    </w:tbl>
    <w:bookmarkStart w:name="z42" w:id="25"/>
    <w:p>
      <w:pPr>
        <w:spacing w:after="0"/>
        <w:ind w:left="0"/>
        <w:jc w:val="left"/>
      </w:pPr>
      <w:r>
        <w:rPr>
          <w:rFonts w:ascii="Times New Roman"/>
          <w:b/>
          <w:i w:val="false"/>
          <w:color w:val="000000"/>
        </w:rPr>
        <w:t xml:space="preserve"> 2013 жылғы Жаңаарқа ауданы Ералиев ауылдық округiнiң бюджеті</w:t>
      </w:r>
    </w:p>
    <w:bookmarkEnd w:id="25"/>
    <w:p>
      <w:pPr>
        <w:spacing w:after="0"/>
        <w:ind w:left="0"/>
        <w:jc w:val="both"/>
      </w:pPr>
      <w:r>
        <w:rPr>
          <w:rFonts w:ascii="Times New Roman"/>
          <w:b w:val="false"/>
          <w:i w:val="false"/>
          <w:color w:val="ff0000"/>
          <w:sz w:val="28"/>
        </w:rPr>
        <w:t xml:space="preserve">
      Ескерту. 16-қосымша жаңа редакцияда - Қарағанды облысы Жаңаарқа аудандық мәслихатының 07.10.2013 N 22/142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727"/>
        <w:gridCol w:w="1533"/>
        <w:gridCol w:w="1533"/>
        <w:gridCol w:w="5039"/>
        <w:gridCol w:w="23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17 қосымша</w:t>
            </w:r>
          </w:p>
        </w:tc>
      </w:tr>
    </w:tbl>
    <w:bookmarkStart w:name="z44" w:id="26"/>
    <w:p>
      <w:pPr>
        <w:spacing w:after="0"/>
        <w:ind w:left="0"/>
        <w:jc w:val="left"/>
      </w:pPr>
      <w:r>
        <w:rPr>
          <w:rFonts w:ascii="Times New Roman"/>
          <w:b/>
          <w:i w:val="false"/>
          <w:color w:val="000000"/>
        </w:rPr>
        <w:t xml:space="preserve"> 2013 жылғы Жаңаарқа ауданы Қараағаш ауылдық округiнiң бюджеті</w:t>
      </w:r>
    </w:p>
    <w:bookmarkEnd w:id="26"/>
    <w:p>
      <w:pPr>
        <w:spacing w:after="0"/>
        <w:ind w:left="0"/>
        <w:jc w:val="both"/>
      </w:pPr>
      <w:r>
        <w:rPr>
          <w:rFonts w:ascii="Times New Roman"/>
          <w:b w:val="false"/>
          <w:i w:val="false"/>
          <w:color w:val="ff0000"/>
          <w:sz w:val="28"/>
        </w:rPr>
        <w:t xml:space="preserve">
      Ескерту. 17-қосымша жаңа редакцияда - Қарағанды облысы Жаңаарқа аудандық мәслихатының 27.11.2013 N 23/147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752"/>
        <w:gridCol w:w="1585"/>
        <w:gridCol w:w="1585"/>
        <w:gridCol w:w="5210"/>
        <w:gridCol w:w="20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18 қосымша</w:t>
            </w:r>
          </w:p>
        </w:tc>
      </w:tr>
    </w:tbl>
    <w:bookmarkStart w:name="z46" w:id="27"/>
    <w:p>
      <w:pPr>
        <w:spacing w:after="0"/>
        <w:ind w:left="0"/>
        <w:jc w:val="left"/>
      </w:pPr>
      <w:r>
        <w:rPr>
          <w:rFonts w:ascii="Times New Roman"/>
          <w:b/>
          <w:i w:val="false"/>
          <w:color w:val="000000"/>
        </w:rPr>
        <w:t xml:space="preserve"> 2013 жылғы Жаңаарқа ауданы Сейфуллин селолық округiнiң бюджеті</w:t>
      </w:r>
    </w:p>
    <w:bookmarkEnd w:id="27"/>
    <w:p>
      <w:pPr>
        <w:spacing w:after="0"/>
        <w:ind w:left="0"/>
        <w:jc w:val="both"/>
      </w:pPr>
      <w:r>
        <w:rPr>
          <w:rFonts w:ascii="Times New Roman"/>
          <w:b w:val="false"/>
          <w:i w:val="false"/>
          <w:color w:val="ff0000"/>
          <w:sz w:val="28"/>
        </w:rPr>
        <w:t xml:space="preserve">
      Ескерту. 18-қосымша жаңа редакцияда - Қарағанды облысы Жаңаарқа аудандық мәслихатының 11.07.2013 N 19/124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93"/>
        <w:gridCol w:w="1461"/>
        <w:gridCol w:w="1461"/>
        <w:gridCol w:w="538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19 қосымша</w:t>
            </w:r>
          </w:p>
        </w:tc>
      </w:tr>
    </w:tbl>
    <w:bookmarkStart w:name="z48" w:id="28"/>
    <w:p>
      <w:pPr>
        <w:spacing w:after="0"/>
        <w:ind w:left="0"/>
        <w:jc w:val="left"/>
      </w:pPr>
      <w:r>
        <w:rPr>
          <w:rFonts w:ascii="Times New Roman"/>
          <w:b/>
          <w:i w:val="false"/>
          <w:color w:val="000000"/>
        </w:rPr>
        <w:t xml:space="preserve"> 2013 жылғы Жаңаарқа ауданы Түгiскен селолық округiнiң бюджеті</w:t>
      </w:r>
    </w:p>
    <w:bookmarkEnd w:id="28"/>
    <w:p>
      <w:pPr>
        <w:spacing w:after="0"/>
        <w:ind w:left="0"/>
        <w:jc w:val="both"/>
      </w:pPr>
      <w:r>
        <w:rPr>
          <w:rFonts w:ascii="Times New Roman"/>
          <w:b w:val="false"/>
          <w:i w:val="false"/>
          <w:color w:val="ff0000"/>
          <w:sz w:val="28"/>
        </w:rPr>
        <w:t xml:space="preserve">
      Ескерту. 19-қосымша жаңа редакцияда - Қарағанды облысы Жаңаарқа аудандық мәслихатының 11.07.2013 N 19/124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93"/>
        <w:gridCol w:w="1461"/>
        <w:gridCol w:w="1461"/>
        <w:gridCol w:w="538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13 желтоқсандағы</w:t>
            </w:r>
            <w:r>
              <w:br/>
            </w:r>
            <w:r>
              <w:rPr>
                <w:rFonts w:ascii="Times New Roman"/>
                <w:b w:val="false"/>
                <w:i w:val="false"/>
                <w:color w:val="000000"/>
                <w:sz w:val="20"/>
              </w:rPr>
              <w:t>ХIII сессиясының № 13/80 шешіміне</w:t>
            </w:r>
            <w:r>
              <w:br/>
            </w:r>
            <w:r>
              <w:rPr>
                <w:rFonts w:ascii="Times New Roman"/>
                <w:b w:val="false"/>
                <w:i w:val="false"/>
                <w:color w:val="000000"/>
                <w:sz w:val="20"/>
              </w:rPr>
              <w:t>20 қосымша</w:t>
            </w:r>
          </w:p>
        </w:tc>
      </w:tr>
    </w:tbl>
    <w:bookmarkStart w:name="z50" w:id="29"/>
    <w:p>
      <w:pPr>
        <w:spacing w:after="0"/>
        <w:ind w:left="0"/>
        <w:jc w:val="left"/>
      </w:pPr>
      <w:r>
        <w:rPr>
          <w:rFonts w:ascii="Times New Roman"/>
          <w:b/>
          <w:i w:val="false"/>
          <w:color w:val="000000"/>
        </w:rPr>
        <w:t xml:space="preserve"> 2013 жылғы Жаңаарқа ауданы Целинный селолық округiнiң бюджеті</w:t>
      </w:r>
    </w:p>
    <w:bookmarkEnd w:id="29"/>
    <w:p>
      <w:pPr>
        <w:spacing w:after="0"/>
        <w:ind w:left="0"/>
        <w:jc w:val="both"/>
      </w:pPr>
      <w:r>
        <w:rPr>
          <w:rFonts w:ascii="Times New Roman"/>
          <w:b w:val="false"/>
          <w:i w:val="false"/>
          <w:color w:val="ff0000"/>
          <w:sz w:val="28"/>
        </w:rPr>
        <w:t xml:space="preserve">
      Ескерту. 20-қосымша жаңа редакцияда - Қарағанды облысы Жаңаарқа аудандық мәслихатының 11.07.2013 N 19/124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715"/>
        <w:gridCol w:w="1508"/>
        <w:gridCol w:w="1508"/>
        <w:gridCol w:w="5554"/>
        <w:gridCol w:w="19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