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b302" w14:textId="9deb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9 желтоқсандағы "2012-2014 жылдарға арналған аудандық бюджет туралы" N 43/424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VI сессиясының 2012 жылғы 8 маусымдағы N 6/53 шешімі. Қарағанды облысы Қарқаралы ауданының Әділет басқармасында 2012 жылғы 12 маусымда N 8-13-122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мәслихаттың 2011 жылғы 9 желтоқсандағы "2012-2014 жылдарға арналған аудандық бюджет туралы" N 43/424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8-13-113 болып тіркелген, "Қарқаралы" газетінің 2011 жылғы 24 желтоқсандағы N 101-102 (11017) сандарында жарияланған), Қарқаралы аудандық мәслихаттың 2012 жылғы 13 сәуірдегі "Аудандық мәслихаттың 2011 жылғы 9 желтоқсандағы "2012-2014 жылдарға арналған аудандық бюджет туралы" N 43/424 шешіміне өзгерістер енгізу туралы" N 4/35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8-13-120 болып тіркелген, "Қарқаралы" газетінің 2012 жылғы 21 сәуірдегі N 31-32 (11051) сандарында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"3804213" сандары "3806373"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"3433022" сандары "3435182"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"3846705" сандары "3848865"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2012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3"/>
        <w:gridCol w:w="3147"/>
      </w:tblGrid>
      <w:tr>
        <w:trPr>
          <w:trHeight w:val="30" w:hRule="atLeast"/>
        </w:trPr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Нүркенов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 N 6/53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 N 43/424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23"/>
        <w:gridCol w:w="1027"/>
        <w:gridCol w:w="1027"/>
        <w:gridCol w:w="6863"/>
        <w:gridCol w:w="2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 N 6/53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 N 43/424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8"/>
        <w:gridCol w:w="3112"/>
      </w:tblGrid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"Назарбаев Зияткерлік мектептері" ДБҰ-ның оқу бағдарламалары бойынша біліктілікті арттырудан өткен мұғалімдерге еңбекақыны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шараларын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қоғамдық жолаушылар тасымалдарын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