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adcc" w14:textId="0baa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9 желтоқсандағы "2012-2014 жылдарға арналған аудандық бюджет туралы" N 43/424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мәслихатының VII сессиясының 2012 жылғы 18 шілдедегі N 7/63 шешімі. Қарағанды облысының Әділет департаментінде 2012 жылғы 25 шілдеде N 8-13-124 тіркелді. Шешім қабылданған мерзімінің өтуіне байланысты өзінің қолданылуын тоқтатады (Қарқаралы аудандық мәслихатының 2016 жылғы 3 наурыздағы № 51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Қарқаралы аудандық мәслихатының 03.03.2016 № 51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аудандық мәслихаттың 2011 жылғы 9 желтоқсандағы "2012-2014 жылдарға арналған аудандық бюджет туралы" N 43/424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8-13-113 болып тіркелген, "Қарқаралы" газетінің 2011 жылғы 24 желтоқсандағы N 101-102 (11017) сандарында жарияланған), Қарқаралы аудандық мәслихаттың 2012 жылғы 13 сәуірдегі "Аудандық мәслихаттың 2011 жылғы 9 желтоқсандағы "2012-2014 жылдарға арналған аудандық бюджет туралы" N 43/424 шешіміне өзгерістер енгізу туралы" N 4/35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8-13-120 болып тіркелген, "Қарқаралы" газетінің 2012 жылғы 21 сәуірдегі N 31-32 (11051) сандарында жарияланған), Қарқаралы аудандық мәслихаттың 2012 жылғы 8 маусымдағы "Аудандық мәслихаттың 2011 жылғы 9 желтоқсандағы "2012-2014 жылдарға арналған аудандық бюджет туралы" N 43/424 шешіміне өзгерістер енгізу туралы" N 6/53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8-13-122 болып тіркелген, "Қарқаралы" газетінің 2012 жылғы 22 маусымдағы N 49-50 (11069) сандарында жарияланған)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"3806373" сандары "3827373"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"363746" сандары "372850"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"2630" сандары "4707"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"4815" сандары "14634"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"3848865" сандары "3869865"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"6000" сандары "7000"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2012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7"/>
        <w:gridCol w:w="3583"/>
      </w:tblGrid>
      <w:tr>
        <w:trPr>
          <w:trHeight w:val="30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 төрағасы,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хатшысының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Смағұлов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18 шілдедегі N 7/63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 N 43/424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00"/>
        <w:gridCol w:w="973"/>
        <w:gridCol w:w="973"/>
        <w:gridCol w:w="7150"/>
        <w:gridCol w:w="2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18 шілдедегі N 7/63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 N 43/424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143"/>
        <w:gridCol w:w="1143"/>
        <w:gridCol w:w="1143"/>
        <w:gridCol w:w="3594"/>
        <w:gridCol w:w="4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137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3"/>
        <w:gridCol w:w="4812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18 шілдедегі N 7/63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 N 43/424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143"/>
        <w:gridCol w:w="1143"/>
        <w:gridCol w:w="1143"/>
        <w:gridCol w:w="3594"/>
        <w:gridCol w:w="4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137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3"/>
        <w:gridCol w:w="4812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18 шілдедегі N 7/63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 N 43/424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селолық (ауылдық) округтердің</w:t>
      </w:r>
      <w:r>
        <w:br/>
      </w:r>
      <w:r>
        <w:rPr>
          <w:rFonts w:ascii="Times New Roman"/>
          <w:b/>
          <w:i w:val="false"/>
          <w:color w:val="000000"/>
        </w:rPr>
        <w:t>2012 жылға арналған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360"/>
        <w:gridCol w:w="875"/>
        <w:gridCol w:w="875"/>
        <w:gridCol w:w="3501"/>
        <w:gridCol w:w="1646"/>
        <w:gridCol w:w="1646"/>
        <w:gridCol w:w="1390"/>
        <w:gridCol w:w="13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84"/>
        <w:gridCol w:w="933"/>
        <w:gridCol w:w="933"/>
        <w:gridCol w:w="3735"/>
        <w:gridCol w:w="1207"/>
        <w:gridCol w:w="1483"/>
        <w:gridCol w:w="1483"/>
        <w:gridCol w:w="1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Аманжолов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Нұркен Әбдіров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Балқантау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76"/>
        <w:gridCol w:w="913"/>
        <w:gridCol w:w="913"/>
        <w:gridCol w:w="3653"/>
        <w:gridCol w:w="1450"/>
        <w:gridCol w:w="1450"/>
        <w:gridCol w:w="1451"/>
        <w:gridCol w:w="1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Жанатоған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76"/>
        <w:gridCol w:w="913"/>
        <w:gridCol w:w="913"/>
        <w:gridCol w:w="3653"/>
        <w:gridCol w:w="1450"/>
        <w:gridCol w:w="1450"/>
        <w:gridCol w:w="1451"/>
        <w:gridCol w:w="1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84"/>
        <w:gridCol w:w="933"/>
        <w:gridCol w:w="933"/>
        <w:gridCol w:w="3735"/>
        <w:gridCol w:w="1483"/>
        <w:gridCol w:w="1483"/>
        <w:gridCol w:w="1207"/>
        <w:gridCol w:w="1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Қаршығалы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Мамыраев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Нұрмақов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93"/>
        <w:gridCol w:w="955"/>
        <w:gridCol w:w="955"/>
        <w:gridCol w:w="3820"/>
        <w:gridCol w:w="1516"/>
        <w:gridCol w:w="1517"/>
        <w:gridCol w:w="1235"/>
        <w:gridCol w:w="1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492"/>
        <w:gridCol w:w="1195"/>
        <w:gridCol w:w="1195"/>
        <w:gridCol w:w="4780"/>
        <w:gridCol w:w="1898"/>
        <w:gridCol w:w="18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Шарықты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