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b4ff" w14:textId="cffb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9 желтоқсандағы "2012-2014 жылдарға арналған аудандық бюджет туралы" N 43/424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мәслихатының IХ сессиясының 2012 жылғы 20 тамыздағы N 9/76 шешімі. Қарағанды облысының Әділет департаментінде 2012 жылғы 23 тамызда N 8-13-125 тіркелді. Шешім қабылданған мерзімінің өтуіне байланысты өзінің қолданылуын тоқтатады (Қарқаралы аудандық мәслихатының 2016 жылғы 3 наурыздағы № 51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 қабылданған мерзімінің өтуіне байланысты өзінің қолданылуын тоқтатады (Қарағанды облысы Қарқаралы аудандық мәслихатының 03.03.2016 № 51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аудандық мәслихаттың 2011 жылғы 9 желтоқсандағы "2012-2014 жылдарға арналған аудандық бюджет туралы" N 43/424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8-13-113 болып тіркелген, "Қарқаралы" газетінің 2011 жылғы 24 желтоқсандағы N 101-102 (11017) сандарында жарияланған), Қарқаралы аудандық мәслихаттың 2012 жылғы 13 сәуірдегі "Аудандық мәслихаттың 2011 жылғы 9 желтоқсандағы "2012-2014 жылдарға арналған аудандық бюджет туралы" N 43/424 шешіміне өзгерістер енгізу туралы" N 4/35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8-13-120 болып тіркелген, "Қарқаралы" газетінің 2012 жылғы 21 сәуірдегі N 31-32 (11051) сандарында жарияланған), Қарқаралы аудандық мәслихаттың 2012 жылғы 8 маусымдағы "Аудандық мәслихаттың 2011 жылғы 9 желтоқсандағы "2012-2014 жылдарға арналған аудандық бюджет туралы" N 43/424 шешіміне өзгерістер енгізу туралы" N 6/53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8-13-122 болып тіркелген, "Қарқаралы" газетінің 2012 жылғы 22 маусымдағы N 49-50 (11069) сандарында жарияланған), Қарқаралы аудандық мәслихаттың 2012 жылғы 18 шілдедегі "Аудандық мәслихаттың 2011 жылғы 9 желтоқсандағы "2012-2014 жылдарға арналған аудандық бюджет туралы" N 43/424 шешіміне өзгерістер енгізу туралы" N 7/63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8-13-124 болып тіркелген, "Қарқаралы" газетінің 2012 жылғы 28 шілдедегі N 59-60 (11077) сандарында жарияланған)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"3827373" сандары "3828154"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"3435182" сандары "3435963"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"3869865" сандары "3870646"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2012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2"/>
        <w:gridCol w:w="4528"/>
      </w:tblGrid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Даутов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Нүркенов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9/76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43/424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400"/>
        <w:gridCol w:w="973"/>
        <w:gridCol w:w="973"/>
        <w:gridCol w:w="7150"/>
        <w:gridCol w:w="2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9/76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43/424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нысаналы трансферттер мен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8"/>
        <w:gridCol w:w="3112"/>
      </w:tblGrid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еңбекақыны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шараларын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