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19656" w14:textId="a9196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ауданы әкімдігінің 2012 жылғы 30 қазандағы N 260 қаулысы. Қарағанды облысының Әділет департаментінде 2012 жылғы 29 қарашада N 1997 тіркелді. Күші жойылды - Қарағанды облысы Қарқаралы ауданы әкімдігінің 2013 жылғы 18 желтоқсандағы N 377 қаулысымен</w:t>
      </w:r>
    </w:p>
    <w:p>
      <w:pPr>
        <w:spacing w:after="0"/>
        <w:ind w:left="0"/>
        <w:jc w:val="both"/>
      </w:pPr>
      <w:r>
        <w:rPr>
          <w:rFonts w:ascii="Times New Roman"/>
          <w:b w:val="false"/>
          <w:i w:val="false"/>
          <w:color w:val="ff0000"/>
          <w:sz w:val="28"/>
        </w:rPr>
        <w:t>      Ескерту. Күші жойылды - Қарағанды облысы Қарқаралы ауданы әкімдігінің 18.12.2013 № 377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"Әкiмшiлiк рәсiмдер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Үкiметiнiң 2010 жылғы 20 шiлдедегi N 745 "Жеке және заңды тұлғаларға көрсетiлетiн мемлекеттiк қызметтердiң тiзiлiмiн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мемлекеттiк қызметтердi сапалы көрсету мақсатында, Қарқаралы ауданының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берiлген:</w:t>
      </w:r>
      <w:r>
        <w:br/>
      </w:r>
      <w:r>
        <w:rPr>
          <w:rFonts w:ascii="Times New Roman"/>
          <w:b w:val="false"/>
          <w:i w:val="false"/>
          <w:color w:val="000000"/>
          <w:sz w:val="28"/>
        </w:rPr>
        <w:t>
</w:t>
      </w:r>
      <w:r>
        <w:rPr>
          <w:rFonts w:ascii="Times New Roman"/>
          <w:b w:val="false"/>
          <w:i w:val="false"/>
          <w:color w:val="000000"/>
          <w:sz w:val="28"/>
        </w:rPr>
        <w:t>
      1) "Қозғалуға қиындығы бар бiрiншi топтағы мүгедектерге жеке көмекшiнiң және есту бойынша мүгедектерге қолмен көрсететiн тiл маманының қызметтерiн ұсыну үшiн мүгедектерге құжаттарды ресiмдеу" мемлекеттiк қызмет көрсету </w:t>
      </w:r>
      <w:r>
        <w:rPr>
          <w:rFonts w:ascii="Times New Roman"/>
          <w:b w:val="false"/>
          <w:i w:val="false"/>
          <w:color w:val="000000"/>
          <w:sz w:val="28"/>
        </w:rPr>
        <w:t>регламентi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"Мемлекеттiк бюджет қаражаты есебiнен қызмет көрсететiн мемлекеттiк және мемлекеттiк емес медициналық-әлеуметтiк мекемелерде (ұйымдарда) әлеуметтiк қызмет көрсетуге арналған құжаттарды ресiмдеу" мемлекеттiк қызмет көрсету </w:t>
      </w:r>
      <w:r>
        <w:rPr>
          <w:rFonts w:ascii="Times New Roman"/>
          <w:b w:val="false"/>
          <w:i w:val="false"/>
          <w:color w:val="000000"/>
          <w:sz w:val="28"/>
        </w:rPr>
        <w:t>регламентi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"Мүгедектерге кресло-арбаларды беру үшiн оларға құжаттарды ресiмдеу" мемлекеттiк қызмет көрсету </w:t>
      </w:r>
      <w:r>
        <w:rPr>
          <w:rFonts w:ascii="Times New Roman"/>
          <w:b w:val="false"/>
          <w:i w:val="false"/>
          <w:color w:val="000000"/>
          <w:sz w:val="28"/>
        </w:rPr>
        <w:t>регламентi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"Мүгедектерге протездiк-ортопедиялық көмек ұсыну үшiн оларға құжаттарды ресiмдеу" мемлекеттiк қызмет көрсету </w:t>
      </w:r>
      <w:r>
        <w:rPr>
          <w:rFonts w:ascii="Times New Roman"/>
          <w:b w:val="false"/>
          <w:i w:val="false"/>
          <w:color w:val="000000"/>
          <w:sz w:val="28"/>
        </w:rPr>
        <w:t>регламентi</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Осы қаулының орындалуына бақылау жасау аудан әкімі аппаратының басшысы А.Р. Сатыбалдинге жүктелсін.</w:t>
      </w:r>
      <w:r>
        <w:br/>
      </w:r>
      <w:r>
        <w:rPr>
          <w:rFonts w:ascii="Times New Roman"/>
          <w:b w:val="false"/>
          <w:i w:val="false"/>
          <w:color w:val="000000"/>
          <w:sz w:val="28"/>
        </w:rPr>
        <w:t>
</w:t>
      </w:r>
      <w:r>
        <w:rPr>
          <w:rFonts w:ascii="Times New Roman"/>
          <w:b w:val="false"/>
          <w:i w:val="false"/>
          <w:color w:val="000000"/>
          <w:sz w:val="28"/>
        </w:rPr>
        <w:t>
      3. Осы қаулы оның алғаш ресми жарияланған күнінен кейiн күнтiзбелiк он күн өткен соң қолданысқа енгiзiледi.</w:t>
      </w:r>
    </w:p>
    <w:bookmarkEnd w:id="0"/>
    <w:p>
      <w:pPr>
        <w:spacing w:after="0"/>
        <w:ind w:left="0"/>
        <w:jc w:val="both"/>
      </w:pPr>
      <w:r>
        <w:rPr>
          <w:rFonts w:ascii="Times New Roman"/>
          <w:b w:val="false"/>
          <w:i/>
          <w:color w:val="000000"/>
          <w:sz w:val="28"/>
        </w:rPr>
        <w:t>      Аудан әкiмi                                К. Максутов</w:t>
      </w:r>
    </w:p>
    <w:bookmarkStart w:name="z9" w:id="1"/>
    <w:p>
      <w:pPr>
        <w:spacing w:after="0"/>
        <w:ind w:left="0"/>
        <w:jc w:val="both"/>
      </w:pPr>
      <w:r>
        <w:rPr>
          <w:rFonts w:ascii="Times New Roman"/>
          <w:b w:val="false"/>
          <w:i w:val="false"/>
          <w:color w:val="000000"/>
          <w:sz w:val="28"/>
        </w:rPr>
        <w:t>
Қарқаралы ауданы әкiмдiгiнiң</w:t>
      </w:r>
      <w:r>
        <w:br/>
      </w:r>
      <w:r>
        <w:rPr>
          <w:rFonts w:ascii="Times New Roman"/>
          <w:b w:val="false"/>
          <w:i w:val="false"/>
          <w:color w:val="000000"/>
          <w:sz w:val="28"/>
        </w:rPr>
        <w:t>
2012 жылғы 30 қазандағы</w:t>
      </w:r>
      <w:r>
        <w:br/>
      </w:r>
      <w:r>
        <w:rPr>
          <w:rFonts w:ascii="Times New Roman"/>
          <w:b w:val="false"/>
          <w:i w:val="false"/>
          <w:color w:val="000000"/>
          <w:sz w:val="28"/>
        </w:rPr>
        <w:t>
N 260 қаулысымен</w:t>
      </w:r>
      <w:r>
        <w:br/>
      </w:r>
      <w:r>
        <w:rPr>
          <w:rFonts w:ascii="Times New Roman"/>
          <w:b w:val="false"/>
          <w:i w:val="false"/>
          <w:color w:val="000000"/>
          <w:sz w:val="28"/>
        </w:rPr>
        <w:t>
бекiтiлген</w:t>
      </w:r>
    </w:p>
    <w:bookmarkEnd w:id="1"/>
    <w:bookmarkStart w:name="z10" w:id="2"/>
    <w:p>
      <w:pPr>
        <w:spacing w:after="0"/>
        <w:ind w:left="0"/>
        <w:jc w:val="left"/>
      </w:pPr>
      <w:r>
        <w:rPr>
          <w:rFonts w:ascii="Times New Roman"/>
          <w:b/>
          <w:i w:val="false"/>
          <w:color w:val="000000"/>
        </w:rPr>
        <w:t xml:space="preserve"> 
"Қозғалуға қиындығы бар бiрiншi топтағы мүгедектерге</w:t>
      </w:r>
      <w:r>
        <w:br/>
      </w:r>
      <w:r>
        <w:rPr>
          <w:rFonts w:ascii="Times New Roman"/>
          <w:b/>
          <w:i w:val="false"/>
          <w:color w:val="000000"/>
        </w:rPr>
        <w:t>
жеке көмекшiнiң және есту бойынша мүгедектерге</w:t>
      </w:r>
      <w:r>
        <w:br/>
      </w:r>
      <w:r>
        <w:rPr>
          <w:rFonts w:ascii="Times New Roman"/>
          <w:b/>
          <w:i w:val="false"/>
          <w:color w:val="000000"/>
        </w:rPr>
        <w:t>
қолмен көрсететiн тiл маманының қызметтерiн ұсыну</w:t>
      </w:r>
      <w:r>
        <w:br/>
      </w:r>
      <w:r>
        <w:rPr>
          <w:rFonts w:ascii="Times New Roman"/>
          <w:b/>
          <w:i w:val="false"/>
          <w:color w:val="000000"/>
        </w:rPr>
        <w:t>
үшiн мүгедектерге құжаттарды ресiмдеу"</w:t>
      </w:r>
      <w:r>
        <w:br/>
      </w:r>
      <w:r>
        <w:rPr>
          <w:rFonts w:ascii="Times New Roman"/>
          <w:b/>
          <w:i w:val="false"/>
          <w:color w:val="000000"/>
        </w:rPr>
        <w:t>
мемлекеттiк қызмет көрсету регламентi</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Осы "Қозғалуға қиындығы бар бiрiншi топтағы мүгедектерге жеке көмекшiнiң және есту бойынша мүгедектерге қолмен көрсететiн тiл маманының қызметтерiн ұсыну үшiн мүгедектерге құжаттарды ресiмдеу" мемлекеттiк қызмет көрсету регламентi (бұдан әрi - Регламент) Қазақстан Республикасы Үкiметiнiң 2011 жылғы 7 сәуiрдегi "Жергiлiктi атқарушы органдар көрсететiн әлеуметтiк қорғау саласындағы мемлекеттiк қызметтердiң стандарттарын бекiту туралы" N 394 </w:t>
      </w:r>
      <w:r>
        <w:rPr>
          <w:rFonts w:ascii="Times New Roman"/>
          <w:b w:val="false"/>
          <w:i w:val="false"/>
          <w:color w:val="000000"/>
          <w:sz w:val="28"/>
        </w:rPr>
        <w:t>қаулысына</w:t>
      </w:r>
      <w:r>
        <w:rPr>
          <w:rFonts w:ascii="Times New Roman"/>
          <w:b w:val="false"/>
          <w:i w:val="false"/>
          <w:color w:val="000000"/>
          <w:sz w:val="28"/>
        </w:rPr>
        <w:t xml:space="preserve"> (бұдан әрi - Стандарт)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"Қарқаралы ауданының жұмыспен қамту және әлеуметтік бағдарламалар бөлімі" мемлекеттік мекемесімен (бұдан әрі – уәкілетті орган) ұсынылады.</w:t>
      </w:r>
      <w:r>
        <w:br/>
      </w:r>
      <w:r>
        <w:rPr>
          <w:rFonts w:ascii="Times New Roman"/>
          <w:b w:val="false"/>
          <w:i w:val="false"/>
          <w:color w:val="000000"/>
          <w:sz w:val="28"/>
        </w:rPr>
        <w:t>
</w:t>
      </w:r>
      <w:r>
        <w:rPr>
          <w:rFonts w:ascii="Times New Roman"/>
          <w:b w:val="false"/>
          <w:i w:val="false"/>
          <w:color w:val="000000"/>
          <w:sz w:val="28"/>
        </w:rPr>
        <w:t>
      3.Көрсетілетін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нәтижесі жүріп-тұруы қиын бірінші топтағы мүгедектерге жеке көмекшінің қызметін және естімейтіндігі бойынша мүгедектерге ымдау тілі маманының қызметін беру үшін мүгедектердің құжаттарын ресімдеу туралы хабарлама, не қызмет көрсетуден бас тарту туралы қағаз жеткізгіштегі уәжделген жауап болып табылады.</w:t>
      </w:r>
    </w:p>
    <w:bookmarkEnd w:id="4"/>
    <w:bookmarkStart w:name="z16" w:id="5"/>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5"/>
    <w:bookmarkStart w:name="z17" w:id="6"/>
    <w:p>
      <w:pPr>
        <w:spacing w:after="0"/>
        <w:ind w:left="0"/>
        <w:jc w:val="both"/>
      </w:pPr>
      <w:r>
        <w:rPr>
          <w:rFonts w:ascii="Times New Roman"/>
          <w:b w:val="false"/>
          <w:i w:val="false"/>
          <w:color w:val="000000"/>
          <w:sz w:val="28"/>
        </w:rPr>
        <w:t>
      5. Мемлекеттік қызмет Қарқаралы қаласы, Т. Аубакиров көшесі, 14 үй, кабинет N 6 мекенжайы бойынша өкілетті органның ғимаратында, демалыс (сенбі, жексенбі) және мереке күндерін қоспағанда, сағат 13.00-ден 14.00-ге дейінгі түскі үзіліспен, күн сайын сағат 9.00-ден 18.00-ге дейін көрсетіледі.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Қазақстан Республикасының азаматтарына, Қазақстан Республикасының аумағында тұрақты тұратын шетелдіктер мен азаматтығы жоқ адамдарға (бұдан әрі – тұтынушылар):</w:t>
      </w:r>
      <w:r>
        <w:br/>
      </w:r>
      <w:r>
        <w:rPr>
          <w:rFonts w:ascii="Times New Roman"/>
          <w:b w:val="false"/>
          <w:i w:val="false"/>
          <w:color w:val="000000"/>
          <w:sz w:val="28"/>
        </w:rPr>
        <w:t>
      1) жүріп-тұруы қиын бірінші топтағы мүгедектерге жеке көмекшінің әлеуметтік қызметін ұсынуға медициналық көрсетілімдердің негізінде;</w:t>
      </w:r>
      <w:r>
        <w:br/>
      </w:r>
      <w:r>
        <w:rPr>
          <w:rFonts w:ascii="Times New Roman"/>
          <w:b w:val="false"/>
          <w:i w:val="false"/>
          <w:color w:val="000000"/>
          <w:sz w:val="28"/>
        </w:rPr>
        <w:t>
      2) естімейтіндігі бойынша мүгедектерге ымдау тілі маманының әлеуметтік қызметін ұсынуға медициналық көрсетілімдердің негізінде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келесі мерзімдерде ұсынылады:</w:t>
      </w:r>
      <w:r>
        <w:br/>
      </w:r>
      <w:r>
        <w:rPr>
          <w:rFonts w:ascii="Times New Roman"/>
          <w:b w:val="false"/>
          <w:i w:val="false"/>
          <w:color w:val="000000"/>
          <w:sz w:val="28"/>
        </w:rPr>
        <w:t>
      1)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мемлекеттік қызмет көрсету мерзімдері – он жұмыс күні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өтініш берген күні сол жерде көрсетілетін мемлекеттік қызметті тұтынушыға қызмет көрсетудің рұқсат берілген ең көп уақыты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ұсынылады.</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 уәкілетті органның маманымен жүзеге асырылады.</w:t>
      </w:r>
    </w:p>
    <w:bookmarkEnd w:id="6"/>
    <w:bookmarkStart w:name="z23" w:id="7"/>
    <w:p>
      <w:pPr>
        <w:spacing w:after="0"/>
        <w:ind w:left="0"/>
        <w:jc w:val="left"/>
      </w:pPr>
      <w:r>
        <w:rPr>
          <w:rFonts w:ascii="Times New Roman"/>
          <w:b/>
          <w:i w:val="false"/>
          <w:color w:val="000000"/>
        </w:rPr>
        <w:t xml:space="preserve"> 
3. Мемлекеттік қызмет көрсету үдерісіндегі іс-әрекеттер</w:t>
      </w:r>
      <w:r>
        <w:br/>
      </w:r>
      <w:r>
        <w:rPr>
          <w:rFonts w:ascii="Times New Roman"/>
          <w:b/>
          <w:i w:val="false"/>
          <w:color w:val="000000"/>
        </w:rPr>
        <w:t>
(өзара әрекет) тәртібінің сипаттамасы</w:t>
      </w:r>
    </w:p>
    <w:bookmarkEnd w:id="7"/>
    <w:bookmarkStart w:name="z24" w:id="8"/>
    <w:p>
      <w:pPr>
        <w:spacing w:after="0"/>
        <w:ind w:left="0"/>
        <w:jc w:val="both"/>
      </w:pPr>
      <w:r>
        <w:rPr>
          <w:rFonts w:ascii="Times New Roman"/>
          <w:b w:val="false"/>
          <w:i w:val="false"/>
          <w:color w:val="000000"/>
          <w:sz w:val="28"/>
        </w:rPr>
        <w:t>
      11. Мемлекеттік қызметті алу үшін тұтынушылар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құжаттарды тапсырады.</w:t>
      </w:r>
      <w:r>
        <w:br/>
      </w:r>
      <w:r>
        <w:rPr>
          <w:rFonts w:ascii="Times New Roman"/>
          <w:b w:val="false"/>
          <w:i w:val="false"/>
          <w:color w:val="000000"/>
          <w:sz w:val="28"/>
        </w:rPr>
        <w:t>
</w:t>
      </w:r>
      <w:r>
        <w:rPr>
          <w:rFonts w:ascii="Times New Roman"/>
          <w:b w:val="false"/>
          <w:i w:val="false"/>
          <w:color w:val="000000"/>
          <w:sz w:val="28"/>
        </w:rPr>
        <w:t>
      12. Тұтынушы қажетті құжаттардың барлығын уәкілетті органға тапсырғаннан кейін тіркелген және тұтынушының мемлекеттік қызметті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13. Жүріп-тұруы қиын бірінші топтағы мүгедектерге жеке көмекшінің қызметін және естімейтіндігі бойынша мүгедектерге ымдау тілі маманының қызметін беру үшін құжаттарды ресімдеу (ресімдеуден бас тарту) туралы хабарламаны беру және жеткізу тұрғылықты жері бойынша өкілетті органға тұтынушының өзі келгенде, сондай-ақ пошталық хабарлама арқылы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бастығы;</w:t>
      </w:r>
      <w:r>
        <w:br/>
      </w:r>
      <w:r>
        <w:rPr>
          <w:rFonts w:ascii="Times New Roman"/>
          <w:b w:val="false"/>
          <w:i w:val="false"/>
          <w:color w:val="000000"/>
          <w:sz w:val="28"/>
        </w:rPr>
        <w:t>
      2) уәкілетті органның маманы.</w:t>
      </w:r>
      <w:r>
        <w:br/>
      </w:r>
      <w:r>
        <w:rPr>
          <w:rFonts w:ascii="Times New Roman"/>
          <w:b w:val="false"/>
          <w:i w:val="false"/>
          <w:color w:val="000000"/>
          <w:sz w:val="28"/>
        </w:rPr>
        <w:t>
</w:t>
      </w:r>
      <w:r>
        <w:rPr>
          <w:rFonts w:ascii="Times New Roman"/>
          <w:b w:val="false"/>
          <w:i w:val="false"/>
          <w:color w:val="000000"/>
          <w:sz w:val="28"/>
        </w:rPr>
        <w:t>
      15.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 әкімшілік әрекеттердің логикалық реттілігі мен ҚФБ арасындағы өзара байланысты көрсететін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берілген.</w:t>
      </w:r>
    </w:p>
    <w:bookmarkEnd w:id="8"/>
    <w:bookmarkStart w:name="z30" w:id="9"/>
    <w:p>
      <w:pPr>
        <w:spacing w:after="0"/>
        <w:ind w:left="0"/>
        <w:jc w:val="left"/>
      </w:pPr>
      <w:r>
        <w:rPr>
          <w:rFonts w:ascii="Times New Roman"/>
          <w:b/>
          <w:i w:val="false"/>
          <w:color w:val="000000"/>
        </w:rPr>
        <w:t xml:space="preserve"> 
4. Мемлекеттік қызмет көрсететін лауазымды</w:t>
      </w:r>
      <w:r>
        <w:br/>
      </w:r>
      <w:r>
        <w:rPr>
          <w:rFonts w:ascii="Times New Roman"/>
          <w:b/>
          <w:i w:val="false"/>
          <w:color w:val="000000"/>
        </w:rPr>
        <w:t>
тұлғалардың жауапкершілігі</w:t>
      </w:r>
    </w:p>
    <w:bookmarkEnd w:id="9"/>
    <w:bookmarkStart w:name="z31" w:id="10"/>
    <w:p>
      <w:pPr>
        <w:spacing w:after="0"/>
        <w:ind w:left="0"/>
        <w:jc w:val="both"/>
      </w:pPr>
      <w:r>
        <w:rPr>
          <w:rFonts w:ascii="Times New Roman"/>
          <w:b w:val="false"/>
          <w:i w:val="false"/>
          <w:color w:val="000000"/>
          <w:sz w:val="28"/>
        </w:rPr>
        <w:t>
      17. Лауазымды тұлға және уәкілетті органның маманы мемлекеттік қызмет көрсету барысында олар қабылдайтын шешімдері мен іс-әрекеттері (әрекетсіздігі) үшін Қазақстан Республикасының заңдарымен көзделген тәртіпте жауапты болады.</w:t>
      </w:r>
    </w:p>
    <w:bookmarkEnd w:id="10"/>
    <w:bookmarkStart w:name="z32" w:id="11"/>
    <w:p>
      <w:pPr>
        <w:spacing w:after="0"/>
        <w:ind w:left="0"/>
        <w:jc w:val="both"/>
      </w:pPr>
      <w:r>
        <w:rPr>
          <w:rFonts w:ascii="Times New Roman"/>
          <w:b w:val="false"/>
          <w:i w:val="false"/>
          <w:color w:val="000000"/>
          <w:sz w:val="28"/>
        </w:rPr>
        <w:t>
"Қозғалуға қиындығы бар бірінші</w:t>
      </w:r>
      <w:r>
        <w:br/>
      </w:r>
      <w:r>
        <w:rPr>
          <w:rFonts w:ascii="Times New Roman"/>
          <w:b w:val="false"/>
          <w:i w:val="false"/>
          <w:color w:val="000000"/>
          <w:sz w:val="28"/>
        </w:rPr>
        <w:t>
топтағы" мүгедектерге жеке</w:t>
      </w:r>
      <w:r>
        <w:br/>
      </w:r>
      <w:r>
        <w:rPr>
          <w:rFonts w:ascii="Times New Roman"/>
          <w:b w:val="false"/>
          <w:i w:val="false"/>
          <w:color w:val="000000"/>
          <w:sz w:val="28"/>
        </w:rPr>
        <w:t>
көмекшінің және есту бойынша</w:t>
      </w:r>
      <w:r>
        <w:br/>
      </w:r>
      <w:r>
        <w:rPr>
          <w:rFonts w:ascii="Times New Roman"/>
          <w:b w:val="false"/>
          <w:i w:val="false"/>
          <w:color w:val="000000"/>
          <w:sz w:val="28"/>
        </w:rPr>
        <w:t>
мүгедектерге қолмен көрсететін</w:t>
      </w:r>
      <w:r>
        <w:br/>
      </w:r>
      <w:r>
        <w:rPr>
          <w:rFonts w:ascii="Times New Roman"/>
          <w:b w:val="false"/>
          <w:i w:val="false"/>
          <w:color w:val="000000"/>
          <w:sz w:val="28"/>
        </w:rPr>
        <w:t>
тіл маманының қызметтерін ұсыну</w:t>
      </w:r>
      <w:r>
        <w:br/>
      </w:r>
      <w:r>
        <w:rPr>
          <w:rFonts w:ascii="Times New Roman"/>
          <w:b w:val="false"/>
          <w:i w:val="false"/>
          <w:color w:val="000000"/>
          <w:sz w:val="28"/>
        </w:rPr>
        <w:t>
үшін мүгедектерге құжаттарды</w:t>
      </w:r>
      <w:r>
        <w:br/>
      </w:r>
      <w:r>
        <w:rPr>
          <w:rFonts w:ascii="Times New Roman"/>
          <w:b w:val="false"/>
          <w:i w:val="false"/>
          <w:color w:val="000000"/>
          <w:sz w:val="28"/>
        </w:rPr>
        <w:t>
ресімдеу"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11"/>
    <w:bookmarkStart w:name="z33" w:id="12"/>
    <w:p>
      <w:pPr>
        <w:spacing w:after="0"/>
        <w:ind w:left="0"/>
        <w:jc w:val="left"/>
      </w:pPr>
      <w:r>
        <w:rPr>
          <w:rFonts w:ascii="Times New Roman"/>
          <w:b/>
          <w:i w:val="false"/>
          <w:color w:val="000000"/>
        </w:rPr>
        <w:t xml:space="preserve"> 
ҚФБ әкімшілік әрекеттерінің өзара әрекеттестігі</w:t>
      </w:r>
      <w:r>
        <w:br/>
      </w:r>
      <w:r>
        <w:rPr>
          <w:rFonts w:ascii="Times New Roman"/>
          <w:b/>
          <w:i w:val="false"/>
          <w:color w:val="000000"/>
        </w:rPr>
        <w:t>
мен реттілік сипаттамасы</w:t>
      </w:r>
    </w:p>
    <w:bookmarkEnd w:id="12"/>
    <w:p>
      <w:pPr>
        <w:spacing w:after="0"/>
        <w:ind w:left="0"/>
        <w:jc w:val="both"/>
      </w:pPr>
      <w:r>
        <w:rPr>
          <w:rFonts w:ascii="Times New Roman"/>
          <w:b w:val="false"/>
          <w:i w:val="false"/>
          <w:color w:val="000000"/>
          <w:sz w:val="28"/>
        </w:rPr>
        <w:t>      Уәкілетті органға өтініш білдірген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413"/>
        <w:gridCol w:w="2233"/>
        <w:gridCol w:w="1873"/>
        <w:gridCol w:w="1753"/>
        <w:gridCol w:w="2013"/>
        <w:gridCol w:w="197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(жұмыстардың ағыны, барысы)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(жұмыстардың ағыны, барысы)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Әрекеттерің атауы (үдерістің, операцияның, рәсімнің) және олардың сипаттамасы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 көрсетуден бас тарту туралы уәжделген жауапты дайындау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 көрсетуден бас тарту туралы уәжделген жауапты қарау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20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 - өкімдік шешім)</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қою</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 көрсетуден бас тарту туралы уәжделген жауап</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бас тарту туралы уәжделген жауапқа қол қою</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уәжделген жауапты беру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баған</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r>
    </w:tbl>
    <w:bookmarkStart w:name="z34" w:id="13"/>
    <w:p>
      <w:pPr>
        <w:spacing w:after="0"/>
        <w:ind w:left="0"/>
        <w:jc w:val="both"/>
      </w:pPr>
      <w:r>
        <w:rPr>
          <w:rFonts w:ascii="Times New Roman"/>
          <w:b w:val="false"/>
          <w:i w:val="false"/>
          <w:color w:val="000000"/>
          <w:sz w:val="28"/>
        </w:rPr>
        <w:t>
"Қозғалуға қиындығы бар бірінші</w:t>
      </w:r>
      <w:r>
        <w:br/>
      </w:r>
      <w:r>
        <w:rPr>
          <w:rFonts w:ascii="Times New Roman"/>
          <w:b w:val="false"/>
          <w:i w:val="false"/>
          <w:color w:val="000000"/>
          <w:sz w:val="28"/>
        </w:rPr>
        <w:t>
топтағы" мүгедектерге жеке</w:t>
      </w:r>
      <w:r>
        <w:br/>
      </w:r>
      <w:r>
        <w:rPr>
          <w:rFonts w:ascii="Times New Roman"/>
          <w:b w:val="false"/>
          <w:i w:val="false"/>
          <w:color w:val="000000"/>
          <w:sz w:val="28"/>
        </w:rPr>
        <w:t>
көмекшінің және есту бойынша</w:t>
      </w:r>
      <w:r>
        <w:br/>
      </w:r>
      <w:r>
        <w:rPr>
          <w:rFonts w:ascii="Times New Roman"/>
          <w:b w:val="false"/>
          <w:i w:val="false"/>
          <w:color w:val="000000"/>
          <w:sz w:val="28"/>
        </w:rPr>
        <w:t>
мүгедектерге қолмен көрсететін</w:t>
      </w:r>
      <w:r>
        <w:br/>
      </w:r>
      <w:r>
        <w:rPr>
          <w:rFonts w:ascii="Times New Roman"/>
          <w:b w:val="false"/>
          <w:i w:val="false"/>
          <w:color w:val="000000"/>
          <w:sz w:val="28"/>
        </w:rPr>
        <w:t>
тіл маманының қызметтерін ұсыну</w:t>
      </w:r>
      <w:r>
        <w:br/>
      </w:r>
      <w:r>
        <w:rPr>
          <w:rFonts w:ascii="Times New Roman"/>
          <w:b w:val="false"/>
          <w:i w:val="false"/>
          <w:color w:val="000000"/>
          <w:sz w:val="28"/>
        </w:rPr>
        <w:t>
үшін мүгедектерге құжаттарды</w:t>
      </w:r>
      <w:r>
        <w:br/>
      </w:r>
      <w:r>
        <w:rPr>
          <w:rFonts w:ascii="Times New Roman"/>
          <w:b w:val="false"/>
          <w:i w:val="false"/>
          <w:color w:val="000000"/>
          <w:sz w:val="28"/>
        </w:rPr>
        <w:t>
ресімдеу"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13"/>
    <w:bookmarkStart w:name="z35" w:id="14"/>
    <w:p>
      <w:pPr>
        <w:spacing w:after="0"/>
        <w:ind w:left="0"/>
        <w:jc w:val="left"/>
      </w:pPr>
      <w:r>
        <w:rPr>
          <w:rFonts w:ascii="Times New Roman"/>
          <w:b/>
          <w:i w:val="false"/>
          <w:color w:val="000000"/>
        </w:rPr>
        <w:t xml:space="preserve"> 
Әкімшілік әрекеттердің логикалық реттілігі арасындағы</w:t>
      </w:r>
      <w:r>
        <w:br/>
      </w:r>
      <w:r>
        <w:rPr>
          <w:rFonts w:ascii="Times New Roman"/>
          <w:b/>
          <w:i w:val="false"/>
          <w:color w:val="000000"/>
        </w:rPr>
        <w:t>
өзара байланысты көрсететін схема</w:t>
      </w:r>
    </w:p>
    <w:bookmarkEnd w:id="14"/>
    <w:p>
      <w:pPr>
        <w:spacing w:after="0"/>
        <w:ind w:left="0"/>
        <w:jc w:val="both"/>
      </w:pPr>
      <w:r>
        <w:rPr>
          <w:rFonts w:ascii="Times New Roman"/>
          <w:b w:val="false"/>
          <w:i w:val="false"/>
          <w:color w:val="000000"/>
          <w:sz w:val="28"/>
        </w:rPr>
        <w:t>      Уәкілетті органға өтініш білдірген кезде</w:t>
      </w:r>
    </w:p>
    <w:p>
      <w:pPr>
        <w:spacing w:after="0"/>
        <w:ind w:left="0"/>
        <w:jc w:val="both"/>
      </w:pPr>
      <w:r>
        <w:drawing>
          <wp:inline distT="0" distB="0" distL="0" distR="0">
            <wp:extent cx="7683500" cy="709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83500" cy="7099300"/>
                    </a:xfrm>
                    <a:prstGeom prst="rect">
                      <a:avLst/>
                    </a:prstGeom>
                  </pic:spPr>
                </pic:pic>
              </a:graphicData>
            </a:graphic>
          </wp:inline>
        </w:drawing>
      </w:r>
    </w:p>
    <w:bookmarkStart w:name="z36" w:id="15"/>
    <w:p>
      <w:pPr>
        <w:spacing w:after="0"/>
        <w:ind w:left="0"/>
        <w:jc w:val="both"/>
      </w:pPr>
      <w:r>
        <w:rPr>
          <w:rFonts w:ascii="Times New Roman"/>
          <w:b w:val="false"/>
          <w:i w:val="false"/>
          <w:color w:val="000000"/>
          <w:sz w:val="28"/>
        </w:rPr>
        <w:t>
Қарқаралы ауданы әкімдігінің</w:t>
      </w:r>
      <w:r>
        <w:br/>
      </w:r>
      <w:r>
        <w:rPr>
          <w:rFonts w:ascii="Times New Roman"/>
          <w:b w:val="false"/>
          <w:i w:val="false"/>
          <w:color w:val="000000"/>
          <w:sz w:val="28"/>
        </w:rPr>
        <w:t>
2012 жылғы 30 қазандағы</w:t>
      </w:r>
      <w:r>
        <w:br/>
      </w:r>
      <w:r>
        <w:rPr>
          <w:rFonts w:ascii="Times New Roman"/>
          <w:b w:val="false"/>
          <w:i w:val="false"/>
          <w:color w:val="000000"/>
          <w:sz w:val="28"/>
        </w:rPr>
        <w:t>
N 260 қаулысымен</w:t>
      </w:r>
      <w:r>
        <w:br/>
      </w:r>
      <w:r>
        <w:rPr>
          <w:rFonts w:ascii="Times New Roman"/>
          <w:b w:val="false"/>
          <w:i w:val="false"/>
          <w:color w:val="000000"/>
          <w:sz w:val="28"/>
        </w:rPr>
        <w:t>
бекітілген</w:t>
      </w:r>
    </w:p>
    <w:bookmarkEnd w:id="15"/>
    <w:bookmarkStart w:name="z37" w:id="16"/>
    <w:p>
      <w:pPr>
        <w:spacing w:after="0"/>
        <w:ind w:left="0"/>
        <w:jc w:val="left"/>
      </w:pPr>
      <w:r>
        <w:rPr>
          <w:rFonts w:ascii="Times New Roman"/>
          <w:b/>
          <w:i w:val="false"/>
          <w:color w:val="000000"/>
        </w:rPr>
        <w:t xml:space="preserve"> 
"Мемлекеттік бюджет қаражаты есебінен қызмет</w:t>
      </w:r>
      <w:r>
        <w:br/>
      </w:r>
      <w:r>
        <w:rPr>
          <w:rFonts w:ascii="Times New Roman"/>
          <w:b/>
          <w:i w:val="false"/>
          <w:color w:val="000000"/>
        </w:rPr>
        <w:t>
көрсететін мемлекеттік және мемлекеттік емес медициналық-әлеуметтік мекемелерде (ұйымдарда)</w:t>
      </w:r>
      <w:r>
        <w:br/>
      </w:r>
      <w:r>
        <w:rPr>
          <w:rFonts w:ascii="Times New Roman"/>
          <w:b/>
          <w:i w:val="false"/>
          <w:color w:val="000000"/>
        </w:rPr>
        <w:t>
әлеуметтік қызмет көрсетуге арналған құжаттарды ресімдеу"</w:t>
      </w:r>
      <w:r>
        <w:br/>
      </w:r>
      <w:r>
        <w:rPr>
          <w:rFonts w:ascii="Times New Roman"/>
          <w:b/>
          <w:i w:val="false"/>
          <w:color w:val="000000"/>
        </w:rPr>
        <w:t>
мемлекеттік қызмет көрсету регламенті</w:t>
      </w:r>
    </w:p>
    <w:bookmarkEnd w:id="16"/>
    <w:bookmarkStart w:name="z38" w:id="17"/>
    <w:p>
      <w:pPr>
        <w:spacing w:after="0"/>
        <w:ind w:left="0"/>
        <w:jc w:val="left"/>
      </w:pPr>
      <w:r>
        <w:rPr>
          <w:rFonts w:ascii="Times New Roman"/>
          <w:b/>
          <w:i w:val="false"/>
          <w:color w:val="000000"/>
        </w:rPr>
        <w:t xml:space="preserve"> 
1. Жалпы ережелер</w:t>
      </w:r>
    </w:p>
    <w:bookmarkEnd w:id="17"/>
    <w:bookmarkStart w:name="z39" w:id="18"/>
    <w:p>
      <w:pPr>
        <w:spacing w:after="0"/>
        <w:ind w:left="0"/>
        <w:jc w:val="both"/>
      </w:pPr>
      <w:r>
        <w:rPr>
          <w:rFonts w:ascii="Times New Roman"/>
          <w:b w:val="false"/>
          <w:i w:val="false"/>
          <w:color w:val="000000"/>
          <w:sz w:val="28"/>
        </w:rPr>
        <w:t>
      1. Осы "Мемлекеттік бюджет қаражаты есебінен қызмет көрсететін мемлекеттік және мемлекеттік емес медициналық-әлеуметтік мекемелерде (ұйымдарда) әлеуметтік қызмет көрсетуге арналған құжаттарды ресімдеу" мемлекеттік қызмет көрсету регламенті (бұдан әрі - Регламент)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(бұдан әрі - стандарт)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"Қарқаралы ауданының жұмыспен қамту және әлеуметтік бағдарламалар бөлімі" мемлекеттік мекемесімен (бұдан әрі – уәкілетті орган), сондай-ақ баламалы негізде халыққа қызмет көрсету орталықтары арқылы (бұдан әрі – орталық) ұсынылады.</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нәтижесі мемлекеттік бюджет қаражаты есебінен қызметтер көрсететін мемлекеттік және мемлекеттік емес медициналық-әлеуметтік мекемелерде (ұйымдарда) әлеуметтік қызмет көрсетуге құжаттарды ресімдеу туралы хабарлама, не қызмет көрсетуден бас тарту туралы қағаз жеткізгіштегі дәлелді жауап болып табылады.</w:t>
      </w:r>
    </w:p>
    <w:bookmarkEnd w:id="18"/>
    <w:bookmarkStart w:name="z43" w:id="19"/>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19"/>
    <w:bookmarkStart w:name="z44" w:id="20"/>
    <w:p>
      <w:pPr>
        <w:spacing w:after="0"/>
        <w:ind w:left="0"/>
        <w:jc w:val="both"/>
      </w:pPr>
      <w:r>
        <w:rPr>
          <w:rFonts w:ascii="Times New Roman"/>
          <w:b w:val="false"/>
          <w:i w:val="false"/>
          <w:color w:val="000000"/>
          <w:sz w:val="28"/>
        </w:rPr>
        <w:t>
      5. Мемлекеттік қызмет көрсетіледі:</w:t>
      </w:r>
      <w:r>
        <w:br/>
      </w:r>
      <w:r>
        <w:rPr>
          <w:rFonts w:ascii="Times New Roman"/>
          <w:b w:val="false"/>
          <w:i w:val="false"/>
          <w:color w:val="000000"/>
          <w:sz w:val="28"/>
        </w:rPr>
        <w:t>
      1) Қарқаралы қаласы, Т. Әубакіров көшесі, 14 үй, кабинет N 6 мекенжайы бойынша уәкілетті органның ғимаратында демалыс (сенбі, жексенбі) және мереке күндерін қоспағанда, сағат 13.00-ден 14.00-ге дейінгі түскі үзіліспен, күн сайын сағат 9.00-ден бастап сағат 18.00-ге дейін. Қабылдау алдын ала жазылусыз және жедел қызмет көрсетусіз кезек күту тәртібімен жүзеге асырылады;</w:t>
      </w:r>
      <w:r>
        <w:br/>
      </w:r>
      <w:r>
        <w:rPr>
          <w:rFonts w:ascii="Times New Roman"/>
          <w:b w:val="false"/>
          <w:i w:val="false"/>
          <w:color w:val="000000"/>
          <w:sz w:val="28"/>
        </w:rPr>
        <w:t>
      2) Қарқаралы қаласы, Т. Әубакіров көшесі, 21 үй мекенжайы бойынша орталық ғимаратында күн сайын сағат 9,00-ден 20,00-ге дейін үзіліссіз, орталықтың филиалдары мен өкілдіктерінде демалыс (сенбі, жексенбі) және мереке күндерін қоспағанда, күн сайынғы сағат 13,00-ден 14,00-ге дейін түскі үзіліспен.</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оңалтудың жеке бағдарламасына немесе медициналық ұйымның қорытындысына сәйкес бөгде адамның күтіміне және әлеуметтік қызмет көрсетуге мұқтаж Қазақстан Республикасының азаматтарына, оралмандарға, Қазақстан Республикасының аумағында тұрақты тұратын шетелдіктер мен азаматтығы жоқ адамдарға (бұдан әрі – тұтынушылар):</w:t>
      </w:r>
      <w:r>
        <w:br/>
      </w:r>
      <w:r>
        <w:rPr>
          <w:rFonts w:ascii="Times New Roman"/>
          <w:b w:val="false"/>
          <w:i w:val="false"/>
          <w:color w:val="000000"/>
          <w:sz w:val="28"/>
        </w:rPr>
        <w:t>
      1) жасы он сегізден асқан психоневрологиялық ауруы бар мүгедектерге;</w:t>
      </w:r>
      <w:r>
        <w:br/>
      </w:r>
      <w:r>
        <w:rPr>
          <w:rFonts w:ascii="Times New Roman"/>
          <w:b w:val="false"/>
          <w:i w:val="false"/>
          <w:color w:val="000000"/>
          <w:sz w:val="28"/>
        </w:rPr>
        <w:t>
      2) психоневрологиялық патологиясы бар немесе тірек-қимыл аппаратының функциясы бұзылған мүгедек балаларға;</w:t>
      </w:r>
      <w:r>
        <w:br/>
      </w:r>
      <w:r>
        <w:rPr>
          <w:rFonts w:ascii="Times New Roman"/>
          <w:b w:val="false"/>
          <w:i w:val="false"/>
          <w:color w:val="000000"/>
          <w:sz w:val="28"/>
        </w:rPr>
        <w:t>
      3) жалғыз тұратын бірінші, екінші топтағы мүгедектер мен қарттарға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келесі мерзімдерде ұсынылады:</w:t>
      </w:r>
      <w:r>
        <w:br/>
      </w:r>
      <w:r>
        <w:rPr>
          <w:rFonts w:ascii="Times New Roman"/>
          <w:b w:val="false"/>
          <w:i w:val="false"/>
          <w:color w:val="000000"/>
          <w:sz w:val="28"/>
        </w:rPr>
        <w:t>
      1)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мемлекеттік қызмет көрсету мерзімдері:</w:t>
      </w:r>
      <w:r>
        <w:br/>
      </w:r>
      <w:r>
        <w:rPr>
          <w:rFonts w:ascii="Times New Roman"/>
          <w:b w:val="false"/>
          <w:i w:val="false"/>
          <w:color w:val="000000"/>
          <w:sz w:val="28"/>
        </w:rPr>
        <w:t>
      уәкілетті органға – он жеті жұмыс күні ішінде;</w:t>
      </w:r>
      <w:r>
        <w:br/>
      </w:r>
      <w:r>
        <w:rPr>
          <w:rFonts w:ascii="Times New Roman"/>
          <w:b w:val="false"/>
          <w:i w:val="false"/>
          <w:color w:val="000000"/>
          <w:sz w:val="28"/>
        </w:rPr>
        <w:t>
      орталыққа – он жеті жұмыс күні ішінде (мемлекеттік қызметтің құжатын (нәтиже) қабылдау және беру күні мемлекеттік қызмет көрсету мерзіміне кірмейді);</w:t>
      </w:r>
      <w:r>
        <w:br/>
      </w:r>
      <w:r>
        <w:rPr>
          <w:rFonts w:ascii="Times New Roman"/>
          <w:b w:val="false"/>
          <w:i w:val="false"/>
          <w:color w:val="000000"/>
          <w:sz w:val="28"/>
        </w:rPr>
        <w:t>
      2) тұтынушы жүгінген күні сол жерде көрсетілетін мемлекеттік қызметті алуға дейін күтудің ең көп рұқсат етілген уақыты (талон алғанға дейін) 30 минуттан аспайды;</w:t>
      </w:r>
      <w:r>
        <w:br/>
      </w:r>
      <w:r>
        <w:rPr>
          <w:rFonts w:ascii="Times New Roman"/>
          <w:b w:val="false"/>
          <w:i w:val="false"/>
          <w:color w:val="000000"/>
          <w:sz w:val="28"/>
        </w:rPr>
        <w:t>
      3) тұтынушы жүгінген күні сол жерде көрсетілетін мемлекеттік қызметті алушыға қызмет көрсетудің ең көп рұқсат етілген уақыты уәкілетті органда 15 минуттан, орталықта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Мемлекеттік қызмет орталық арқылы жүзеге асырылған кезде - өкілетті орган жоғарыда көрсетілген себептер бойынша бас тарту себебін жазбаша жауаппен дәлелдейді және құжаттар пакетін алғаннан кейін он алтыншы жұмыс күні құжаттарды қайтарады және кейін тұтынушыға беру үшін бас тарту себебін көрсете отырып, орталыққа хабарлама жібереді.</w:t>
      </w:r>
      <w:r>
        <w:br/>
      </w:r>
      <w:r>
        <w:rPr>
          <w:rFonts w:ascii="Times New Roman"/>
          <w:b w:val="false"/>
          <w:i w:val="false"/>
          <w:color w:val="000000"/>
          <w:sz w:val="28"/>
        </w:rPr>
        <w:t>
</w:t>
      </w:r>
      <w:r>
        <w:rPr>
          <w:rFonts w:ascii="Times New Roman"/>
          <w:b w:val="false"/>
          <w:i w:val="false"/>
          <w:color w:val="000000"/>
          <w:sz w:val="28"/>
        </w:rPr>
        <w:t>
      10. Мемлекеттік қызметті алу үшін қажетті құжаттар уәкілетті органның маманына, не орталықтың инспекторына тапсырылады.</w:t>
      </w:r>
    </w:p>
    <w:bookmarkEnd w:id="20"/>
    <w:bookmarkStart w:name="z50" w:id="21"/>
    <w:p>
      <w:pPr>
        <w:spacing w:after="0"/>
        <w:ind w:left="0"/>
        <w:jc w:val="left"/>
      </w:pPr>
      <w:r>
        <w:rPr>
          <w:rFonts w:ascii="Times New Roman"/>
          <w:b/>
          <w:i w:val="false"/>
          <w:color w:val="000000"/>
        </w:rPr>
        <w:t xml:space="preserve"> 
3. Мемлекеттік қызметті көрсету үдерісіндегі іс-әрекеттер</w:t>
      </w:r>
      <w:r>
        <w:br/>
      </w:r>
      <w:r>
        <w:rPr>
          <w:rFonts w:ascii="Times New Roman"/>
          <w:b/>
          <w:i w:val="false"/>
          <w:color w:val="000000"/>
        </w:rPr>
        <w:t>
(өзара әрекет) тәртібінің сипаттамасы</w:t>
      </w:r>
    </w:p>
    <w:bookmarkEnd w:id="21"/>
    <w:bookmarkStart w:name="z51" w:id="22"/>
    <w:p>
      <w:pPr>
        <w:spacing w:after="0"/>
        <w:ind w:left="0"/>
        <w:jc w:val="both"/>
      </w:pPr>
      <w:r>
        <w:rPr>
          <w:rFonts w:ascii="Times New Roman"/>
          <w:b w:val="false"/>
          <w:i w:val="false"/>
          <w:color w:val="000000"/>
          <w:sz w:val="28"/>
        </w:rPr>
        <w:t>
      11.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тапсырады.</w:t>
      </w:r>
      <w:r>
        <w:br/>
      </w:r>
      <w:r>
        <w:rPr>
          <w:rFonts w:ascii="Times New Roman"/>
          <w:b w:val="false"/>
          <w:i w:val="false"/>
          <w:color w:val="000000"/>
          <w:sz w:val="28"/>
        </w:rPr>
        <w:t>
</w:t>
      </w:r>
      <w:r>
        <w:rPr>
          <w:rFonts w:ascii="Times New Roman"/>
          <w:b w:val="false"/>
          <w:i w:val="false"/>
          <w:color w:val="000000"/>
          <w:sz w:val="28"/>
        </w:rPr>
        <w:t>
      12. Барлық қажетті құжаттарды тапсырғаннан кейін тұтынушыға:</w:t>
      </w:r>
      <w:r>
        <w:br/>
      </w:r>
      <w:r>
        <w:rPr>
          <w:rFonts w:ascii="Times New Roman"/>
          <w:b w:val="false"/>
          <w:i w:val="false"/>
          <w:color w:val="000000"/>
          <w:sz w:val="28"/>
        </w:rPr>
        <w:t>
      1) уәкілетті органда – өтініш берушінің тіркелген және мемлекеттік қызметті алу күні, құжаттарды қабылдаған адамның тегі мен аты-жөні көрсетілген талон беріледі;</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сұратылған мемлекеттік қызметтік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13. Мемлекеттік бюджет қаражаты есебінен қызмет көрсететін мемлекеттік және мемлекеттік емес медициналық-әлеуметтік мекемелерде әлеуметтік қызмет көрсетуге құжаттарды ресімдеу туралы хабарламаны не қызмет көрсетуден бас тарту туралы жазбаша дәлелді жауапты жеткізу:</w:t>
      </w:r>
      <w:r>
        <w:br/>
      </w:r>
      <w:r>
        <w:rPr>
          <w:rFonts w:ascii="Times New Roman"/>
          <w:b w:val="false"/>
          <w:i w:val="false"/>
          <w:color w:val="000000"/>
          <w:sz w:val="28"/>
        </w:rPr>
        <w:t>
      1) уәкілетті органға жүгінген кезде – тұтынушы тұрғылықты жері бойынша уәкілетті органға өзі келген кезде не пошта байланысы арқылы;</w:t>
      </w:r>
      <w:r>
        <w:br/>
      </w:r>
      <w:r>
        <w:rPr>
          <w:rFonts w:ascii="Times New Roman"/>
          <w:b w:val="false"/>
          <w:i w:val="false"/>
          <w:color w:val="000000"/>
          <w:sz w:val="28"/>
        </w:rPr>
        <w:t>
      2) орталыққа жүгінген кезде – тұтынушы тұрғылықты жері бойынша орталыққа өзі келген кезде қолхат негізінде онда көрсетілген мерзімде күн сайын "терезелер" арқылы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бастығы;</w:t>
      </w:r>
      <w:r>
        <w:br/>
      </w:r>
      <w:r>
        <w:rPr>
          <w:rFonts w:ascii="Times New Roman"/>
          <w:b w:val="false"/>
          <w:i w:val="false"/>
          <w:color w:val="000000"/>
          <w:sz w:val="28"/>
        </w:rPr>
        <w:t>
      2) уәкілетті органның маманы;</w:t>
      </w:r>
      <w:r>
        <w:br/>
      </w:r>
      <w:r>
        <w:rPr>
          <w:rFonts w:ascii="Times New Roman"/>
          <w:b w:val="false"/>
          <w:i w:val="false"/>
          <w:color w:val="000000"/>
          <w:sz w:val="28"/>
        </w:rPr>
        <w:t>
      3) орталық инспекторы.</w:t>
      </w:r>
      <w:r>
        <w:br/>
      </w:r>
      <w:r>
        <w:rPr>
          <w:rFonts w:ascii="Times New Roman"/>
          <w:b w:val="false"/>
          <w:i w:val="false"/>
          <w:color w:val="000000"/>
          <w:sz w:val="28"/>
        </w:rPr>
        <w:t>
</w:t>
      </w:r>
      <w:r>
        <w:rPr>
          <w:rFonts w:ascii="Times New Roman"/>
          <w:b w:val="false"/>
          <w:i w:val="false"/>
          <w:color w:val="000000"/>
          <w:sz w:val="28"/>
        </w:rPr>
        <w:t>
      15.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 әкімшілік әрекеттердің логикалық реттілігі мен ҚФБ арасындағы өзара байланысты көрсететін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берілген.</w:t>
      </w:r>
    </w:p>
    <w:bookmarkEnd w:id="22"/>
    <w:bookmarkStart w:name="z57" w:id="23"/>
    <w:p>
      <w:pPr>
        <w:spacing w:after="0"/>
        <w:ind w:left="0"/>
        <w:jc w:val="left"/>
      </w:pPr>
      <w:r>
        <w:rPr>
          <w:rFonts w:ascii="Times New Roman"/>
          <w:b/>
          <w:i w:val="false"/>
          <w:color w:val="000000"/>
        </w:rPr>
        <w:t xml:space="preserve"> 
4. Мемлекеттік қызметті көрсететін лауазымды тұлғалардың жауапкершілігі</w:t>
      </w:r>
    </w:p>
    <w:bookmarkEnd w:id="23"/>
    <w:bookmarkStart w:name="z58" w:id="24"/>
    <w:p>
      <w:pPr>
        <w:spacing w:after="0"/>
        <w:ind w:left="0"/>
        <w:jc w:val="both"/>
      </w:pPr>
      <w:r>
        <w:rPr>
          <w:rFonts w:ascii="Times New Roman"/>
          <w:b w:val="false"/>
          <w:i w:val="false"/>
          <w:color w:val="000000"/>
          <w:sz w:val="28"/>
        </w:rPr>
        <w:t>
      17. Лауазымды тұлға және уәкілетті органның маманы мемлекеттік қызмет көрсету барысында олар қабылдайтын шешімдері мен іс-әрекеттері (әрекетсіздігі) үшін Қазақстан Республикасының заңдарымен көзделген тәртіпте жауапты болады.</w:t>
      </w:r>
    </w:p>
    <w:bookmarkEnd w:id="24"/>
    <w:bookmarkStart w:name="z59" w:id="25"/>
    <w:p>
      <w:pPr>
        <w:spacing w:after="0"/>
        <w:ind w:left="0"/>
        <w:jc w:val="both"/>
      </w:pPr>
      <w:r>
        <w:rPr>
          <w:rFonts w:ascii="Times New Roman"/>
          <w:b w:val="false"/>
          <w:i w:val="false"/>
          <w:color w:val="000000"/>
          <w:sz w:val="28"/>
        </w:rPr>
        <w:t>
"Мемлекеттік бюджет қаражаты</w:t>
      </w:r>
      <w:r>
        <w:br/>
      </w:r>
      <w:r>
        <w:rPr>
          <w:rFonts w:ascii="Times New Roman"/>
          <w:b w:val="false"/>
          <w:i w:val="false"/>
          <w:color w:val="000000"/>
          <w:sz w:val="28"/>
        </w:rPr>
        <w:t>
есебінен қызмет көрсететін</w:t>
      </w:r>
      <w:r>
        <w:br/>
      </w:r>
      <w:r>
        <w:rPr>
          <w:rFonts w:ascii="Times New Roman"/>
          <w:b w:val="false"/>
          <w:i w:val="false"/>
          <w:color w:val="000000"/>
          <w:sz w:val="28"/>
        </w:rPr>
        <w:t>
мемлекеттік және мемлекеттік</w:t>
      </w:r>
      <w:r>
        <w:br/>
      </w:r>
      <w:r>
        <w:rPr>
          <w:rFonts w:ascii="Times New Roman"/>
          <w:b w:val="false"/>
          <w:i w:val="false"/>
          <w:color w:val="000000"/>
          <w:sz w:val="28"/>
        </w:rPr>
        <w:t>
емес медициналық-әлеуметтік</w:t>
      </w:r>
      <w:r>
        <w:br/>
      </w:r>
      <w:r>
        <w:rPr>
          <w:rFonts w:ascii="Times New Roman"/>
          <w:b w:val="false"/>
          <w:i w:val="false"/>
          <w:color w:val="000000"/>
          <w:sz w:val="28"/>
        </w:rPr>
        <w:t>
мекемелерде (ұйымдарда) әлеуметтік</w:t>
      </w:r>
      <w:r>
        <w:br/>
      </w:r>
      <w:r>
        <w:rPr>
          <w:rFonts w:ascii="Times New Roman"/>
          <w:b w:val="false"/>
          <w:i w:val="false"/>
          <w:color w:val="000000"/>
          <w:sz w:val="28"/>
        </w:rPr>
        <w:t>
қызмет көрсетуге арналған құжаттарды</w:t>
      </w:r>
      <w:r>
        <w:br/>
      </w:r>
      <w:r>
        <w:rPr>
          <w:rFonts w:ascii="Times New Roman"/>
          <w:b w:val="false"/>
          <w:i w:val="false"/>
          <w:color w:val="000000"/>
          <w:sz w:val="28"/>
        </w:rPr>
        <w:t>
ресімдеу"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25"/>
    <w:bookmarkStart w:name="z60" w:id="26"/>
    <w:p>
      <w:pPr>
        <w:spacing w:after="0"/>
        <w:ind w:left="0"/>
        <w:jc w:val="left"/>
      </w:pPr>
      <w:r>
        <w:rPr>
          <w:rFonts w:ascii="Times New Roman"/>
          <w:b/>
          <w:i w:val="false"/>
          <w:color w:val="000000"/>
        </w:rPr>
        <w:t xml:space="preserve"> 
ҚФБ әкімшілік әрекеттерінің өзара әрекеттестігі</w:t>
      </w:r>
      <w:r>
        <w:br/>
      </w:r>
      <w:r>
        <w:rPr>
          <w:rFonts w:ascii="Times New Roman"/>
          <w:b/>
          <w:i w:val="false"/>
          <w:color w:val="000000"/>
        </w:rPr>
        <w:t>
мен реттілік сипаттамасы</w:t>
      </w:r>
    </w:p>
    <w:bookmarkEnd w:id="26"/>
    <w:p>
      <w:pPr>
        <w:spacing w:after="0"/>
        <w:ind w:left="0"/>
        <w:jc w:val="both"/>
      </w:pPr>
      <w:r>
        <w:rPr>
          <w:rFonts w:ascii="Times New Roman"/>
          <w:b w:val="false"/>
          <w:i w:val="false"/>
          <w:color w:val="000000"/>
          <w:sz w:val="28"/>
        </w:rPr>
        <w:t>      Уәкілетті органға өтініш білдірген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2493"/>
        <w:gridCol w:w="1973"/>
        <w:gridCol w:w="1813"/>
        <w:gridCol w:w="2053"/>
        <w:gridCol w:w="2053"/>
        <w:gridCol w:w="193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(жұмыстардың ағыны, барысы)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(жұмыстардың ағыны, барысы)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21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Әрекетің атауы (үдерістің, операцияның, рәсімнің) және олардың сипаттамасы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 көрсетуден бас тарту туралы дәлелді жауапты дайындау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 көрсетуден бас тарту туралы уәжделген жауапты қарау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15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 өкімдік шешім)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қою</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 көрсетуден бас тарту туралы дәлелді жауап</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бас тарту туралы дәлелді жауапқа қол қою</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беру</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жұмыс күні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жұмыс күні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баған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r>
    </w:tbl>
    <w:bookmarkStart w:name="z61" w:id="27"/>
    <w:p>
      <w:pPr>
        <w:spacing w:after="0"/>
        <w:ind w:left="0"/>
        <w:jc w:val="both"/>
      </w:pPr>
      <w:r>
        <w:rPr>
          <w:rFonts w:ascii="Times New Roman"/>
          <w:b w:val="false"/>
          <w:i w:val="false"/>
          <w:color w:val="000000"/>
          <w:sz w:val="28"/>
        </w:rPr>
        <w:t>
"Мемлекеттік бюджет қаражаты</w:t>
      </w:r>
      <w:r>
        <w:br/>
      </w:r>
      <w:r>
        <w:rPr>
          <w:rFonts w:ascii="Times New Roman"/>
          <w:b w:val="false"/>
          <w:i w:val="false"/>
          <w:color w:val="000000"/>
          <w:sz w:val="28"/>
        </w:rPr>
        <w:t>
есебінен қызмет көрсететін</w:t>
      </w:r>
      <w:r>
        <w:br/>
      </w:r>
      <w:r>
        <w:rPr>
          <w:rFonts w:ascii="Times New Roman"/>
          <w:b w:val="false"/>
          <w:i w:val="false"/>
          <w:color w:val="000000"/>
          <w:sz w:val="28"/>
        </w:rPr>
        <w:t>
мемлекеттік және мемлекеттік</w:t>
      </w:r>
      <w:r>
        <w:br/>
      </w:r>
      <w:r>
        <w:rPr>
          <w:rFonts w:ascii="Times New Roman"/>
          <w:b w:val="false"/>
          <w:i w:val="false"/>
          <w:color w:val="000000"/>
          <w:sz w:val="28"/>
        </w:rPr>
        <w:t>
емес медициналық-әлеуметтік</w:t>
      </w:r>
      <w:r>
        <w:br/>
      </w:r>
      <w:r>
        <w:rPr>
          <w:rFonts w:ascii="Times New Roman"/>
          <w:b w:val="false"/>
          <w:i w:val="false"/>
          <w:color w:val="000000"/>
          <w:sz w:val="28"/>
        </w:rPr>
        <w:t>
мекемелерде (ұйымдарда) әлеуметтік</w:t>
      </w:r>
      <w:r>
        <w:br/>
      </w:r>
      <w:r>
        <w:rPr>
          <w:rFonts w:ascii="Times New Roman"/>
          <w:b w:val="false"/>
          <w:i w:val="false"/>
          <w:color w:val="000000"/>
          <w:sz w:val="28"/>
        </w:rPr>
        <w:t>
қызмет көрсетуге арналған құжаттарды</w:t>
      </w:r>
      <w:r>
        <w:br/>
      </w:r>
      <w:r>
        <w:rPr>
          <w:rFonts w:ascii="Times New Roman"/>
          <w:b w:val="false"/>
          <w:i w:val="false"/>
          <w:color w:val="000000"/>
          <w:sz w:val="28"/>
        </w:rPr>
        <w:t>
ресімдеу"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27"/>
    <w:bookmarkStart w:name="z62" w:id="28"/>
    <w:p>
      <w:pPr>
        <w:spacing w:after="0"/>
        <w:ind w:left="0"/>
        <w:jc w:val="left"/>
      </w:pPr>
      <w:r>
        <w:rPr>
          <w:rFonts w:ascii="Times New Roman"/>
          <w:b/>
          <w:i w:val="false"/>
          <w:color w:val="000000"/>
        </w:rPr>
        <w:t xml:space="preserve"> 
Әкімшілік әрекеттердің логикалық реттілігі арасындағы</w:t>
      </w:r>
      <w:r>
        <w:br/>
      </w:r>
      <w:r>
        <w:rPr>
          <w:rFonts w:ascii="Times New Roman"/>
          <w:b/>
          <w:i w:val="false"/>
          <w:color w:val="000000"/>
        </w:rPr>
        <w:t>
өзара байланысты көрсететін схема</w:t>
      </w:r>
    </w:p>
    <w:bookmarkEnd w:id="28"/>
    <w:p>
      <w:pPr>
        <w:spacing w:after="0"/>
        <w:ind w:left="0"/>
        <w:jc w:val="both"/>
      </w:pPr>
      <w:r>
        <w:rPr>
          <w:rFonts w:ascii="Times New Roman"/>
          <w:b w:val="false"/>
          <w:i w:val="false"/>
          <w:color w:val="000000"/>
          <w:sz w:val="28"/>
        </w:rPr>
        <w:t>      Уәкілетті органға өтініш білдірген кезде</w:t>
      </w:r>
    </w:p>
    <w:p>
      <w:pPr>
        <w:spacing w:after="0"/>
        <w:ind w:left="0"/>
        <w:jc w:val="both"/>
      </w:pPr>
      <w:r>
        <w:drawing>
          <wp:inline distT="0" distB="0" distL="0" distR="0">
            <wp:extent cx="7721600" cy="702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721600" cy="7023100"/>
                    </a:xfrm>
                    <a:prstGeom prst="rect">
                      <a:avLst/>
                    </a:prstGeom>
                  </pic:spPr>
                </pic:pic>
              </a:graphicData>
            </a:graphic>
          </wp:inline>
        </w:drawing>
      </w:r>
    </w:p>
    <w:bookmarkStart w:name="z63" w:id="29"/>
    <w:p>
      <w:pPr>
        <w:spacing w:after="0"/>
        <w:ind w:left="0"/>
        <w:jc w:val="both"/>
      </w:pPr>
      <w:r>
        <w:rPr>
          <w:rFonts w:ascii="Times New Roman"/>
          <w:b w:val="false"/>
          <w:i w:val="false"/>
          <w:color w:val="000000"/>
          <w:sz w:val="28"/>
        </w:rPr>
        <w:t>
Қарқаралы ауданы әкімдігінің</w:t>
      </w:r>
      <w:r>
        <w:br/>
      </w:r>
      <w:r>
        <w:rPr>
          <w:rFonts w:ascii="Times New Roman"/>
          <w:b w:val="false"/>
          <w:i w:val="false"/>
          <w:color w:val="000000"/>
          <w:sz w:val="28"/>
        </w:rPr>
        <w:t>
2012 жылғы 30 қазандағы</w:t>
      </w:r>
      <w:r>
        <w:br/>
      </w:r>
      <w:r>
        <w:rPr>
          <w:rFonts w:ascii="Times New Roman"/>
          <w:b w:val="false"/>
          <w:i w:val="false"/>
          <w:color w:val="000000"/>
          <w:sz w:val="28"/>
        </w:rPr>
        <w:t>
N 260 қаулысымен</w:t>
      </w:r>
      <w:r>
        <w:br/>
      </w:r>
      <w:r>
        <w:rPr>
          <w:rFonts w:ascii="Times New Roman"/>
          <w:b w:val="false"/>
          <w:i w:val="false"/>
          <w:color w:val="000000"/>
          <w:sz w:val="28"/>
        </w:rPr>
        <w:t>
бекітілген</w:t>
      </w:r>
    </w:p>
    <w:bookmarkEnd w:id="29"/>
    <w:bookmarkStart w:name="z64" w:id="30"/>
    <w:p>
      <w:pPr>
        <w:spacing w:after="0"/>
        <w:ind w:left="0"/>
        <w:jc w:val="left"/>
      </w:pPr>
      <w:r>
        <w:rPr>
          <w:rFonts w:ascii="Times New Roman"/>
          <w:b/>
          <w:i w:val="false"/>
          <w:color w:val="000000"/>
        </w:rPr>
        <w:t xml:space="preserve"> 
"Мүгедектерге кресло-арбаларды</w:t>
      </w:r>
      <w:r>
        <w:br/>
      </w:r>
      <w:r>
        <w:rPr>
          <w:rFonts w:ascii="Times New Roman"/>
          <w:b/>
          <w:i w:val="false"/>
          <w:color w:val="000000"/>
        </w:rPr>
        <w:t>
беру үшін оларға құжаттарды ресімдеу"</w:t>
      </w:r>
      <w:r>
        <w:br/>
      </w:r>
      <w:r>
        <w:rPr>
          <w:rFonts w:ascii="Times New Roman"/>
          <w:b/>
          <w:i w:val="false"/>
          <w:color w:val="000000"/>
        </w:rPr>
        <w:t>
мемлекеттік қызмет көрсету регламенті</w:t>
      </w:r>
    </w:p>
    <w:bookmarkEnd w:id="30"/>
    <w:bookmarkStart w:name="z65" w:id="31"/>
    <w:p>
      <w:pPr>
        <w:spacing w:after="0"/>
        <w:ind w:left="0"/>
        <w:jc w:val="left"/>
      </w:pPr>
      <w:r>
        <w:rPr>
          <w:rFonts w:ascii="Times New Roman"/>
          <w:b/>
          <w:i w:val="false"/>
          <w:color w:val="000000"/>
        </w:rPr>
        <w:t xml:space="preserve"> 
1. Жалпы ережелер</w:t>
      </w:r>
    </w:p>
    <w:bookmarkEnd w:id="31"/>
    <w:bookmarkStart w:name="z66" w:id="32"/>
    <w:p>
      <w:pPr>
        <w:spacing w:after="0"/>
        <w:ind w:left="0"/>
        <w:jc w:val="both"/>
      </w:pPr>
      <w:r>
        <w:rPr>
          <w:rFonts w:ascii="Times New Roman"/>
          <w:b w:val="false"/>
          <w:i w:val="false"/>
          <w:color w:val="000000"/>
          <w:sz w:val="28"/>
        </w:rPr>
        <w:t>
      1. Осы "Мүгедектерге кресло-арбаларды беру үшін оларға құжаттарды ресімдеу" мемлекеттік қызмет көрсету регламенті (бұдан әрі - Регламент)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(бұдан әрі - Стандарт)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"Қарқаралы ауданының жұмыспен қамту және әлеуметтік бағдарламалар" мемлекеттік мекемесімен (бұдан әрі – уәкілетті орган) ұсынылады.</w:t>
      </w:r>
      <w:r>
        <w:br/>
      </w:r>
      <w:r>
        <w:rPr>
          <w:rFonts w:ascii="Times New Roman"/>
          <w:b w:val="false"/>
          <w:i w:val="false"/>
          <w:color w:val="000000"/>
          <w:sz w:val="28"/>
        </w:rPr>
        <w:t>
</w:t>
      </w:r>
      <w:r>
        <w:rPr>
          <w:rFonts w:ascii="Times New Roman"/>
          <w:b w:val="false"/>
          <w:i w:val="false"/>
          <w:color w:val="000000"/>
          <w:sz w:val="28"/>
        </w:rPr>
        <w:t>
      3.Көрсетілетін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нәтижесі кресло-арба беру үшін құжаттарды ресімдеу туралы хабарлама, не қызмет көрсетуден бас тарту туралы қағаз жеткізгіште дәлелді жауап болып табылады.</w:t>
      </w:r>
    </w:p>
    <w:bookmarkEnd w:id="32"/>
    <w:bookmarkStart w:name="z70" w:id="33"/>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33"/>
    <w:bookmarkStart w:name="z71" w:id="34"/>
    <w:p>
      <w:pPr>
        <w:spacing w:after="0"/>
        <w:ind w:left="0"/>
        <w:jc w:val="both"/>
      </w:pPr>
      <w:r>
        <w:rPr>
          <w:rFonts w:ascii="Times New Roman"/>
          <w:b w:val="false"/>
          <w:i w:val="false"/>
          <w:color w:val="000000"/>
          <w:sz w:val="28"/>
        </w:rPr>
        <w:t>
      5. Мемлекеттік қызмет Қарқаралы қаласы, Т. Әубакіров көшесі, 14 үй кабинет N 6 мекенжайы бойынша уәкілетті органның ғимаратында демалыс (сенбі, жексенбі) және мереке күндерін қоспағанда, сағат 13.00-ден 14.00-ге дейін түскі үзіліспен, күн сайын сағат 9.00-ден сағат 18.00-ге дейін көрсетіледі. Қабылдау алдын ала жазылусыз және жеделдетіп қызмет көрсетусіз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Қазақстан Республикасының азаматтарына, мүгедек болып табылатын Қазақстан Республикасының аумағында тұрақты тұратын шетелдіктер мен азаматтығы жоқ адамдарға (бұдан әрі – тұтынушылар) көрсетіледі.</w:t>
      </w:r>
      <w:r>
        <w:br/>
      </w:r>
      <w:r>
        <w:rPr>
          <w:rFonts w:ascii="Times New Roman"/>
          <w:b w:val="false"/>
          <w:i w:val="false"/>
          <w:color w:val="000000"/>
          <w:sz w:val="28"/>
        </w:rPr>
        <w:t>
      Жеке кәсіпкер – жұмыс беруші қызметін тоқтатқан немесе заңды тұлға таратылған жағдайда жұмыс берушінің кінәсінен еңбек жарақатынан немесе кәсіби науқастан болған мүгедектерге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келесі мерзімдерде ұсынылады:</w:t>
      </w:r>
      <w:r>
        <w:br/>
      </w:r>
      <w:r>
        <w:rPr>
          <w:rFonts w:ascii="Times New Roman"/>
          <w:b w:val="false"/>
          <w:i w:val="false"/>
          <w:color w:val="000000"/>
          <w:sz w:val="28"/>
        </w:rPr>
        <w:t>
      1)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мемлекеттік қызмет көрсету мерзімдері - он жұмыс күні ішінде;</w:t>
      </w:r>
      <w:r>
        <w:br/>
      </w:r>
      <w:r>
        <w:rPr>
          <w:rFonts w:ascii="Times New Roman"/>
          <w:b w:val="false"/>
          <w:i w:val="false"/>
          <w:color w:val="000000"/>
          <w:sz w:val="28"/>
        </w:rPr>
        <w:t>
      2) тұтынушы өтініш білдірген күнгі көрсетілетін орында мемлекеттік қызметті алғанға дейінгі күтудің рұқсат етілген ең ұзақ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білдірген күнгі орнында мемлекеттік қызмет көрсетудің ең ұзақ рұқсат етілген уақыты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үшін құжаттарды қабылдау уәкілетті органның маманымен жүзеге асырылады.</w:t>
      </w:r>
    </w:p>
    <w:bookmarkEnd w:id="34"/>
    <w:bookmarkStart w:name="z77" w:id="35"/>
    <w:p>
      <w:pPr>
        <w:spacing w:after="0"/>
        <w:ind w:left="0"/>
        <w:jc w:val="left"/>
      </w:pPr>
      <w:r>
        <w:rPr>
          <w:rFonts w:ascii="Times New Roman"/>
          <w:b/>
          <w:i w:val="false"/>
          <w:color w:val="000000"/>
        </w:rPr>
        <w:t xml:space="preserve"> 
3. Мемлекеттік қызмет көрсету үдерісіндегі іс-әрекеттер</w:t>
      </w:r>
      <w:r>
        <w:br/>
      </w:r>
      <w:r>
        <w:rPr>
          <w:rFonts w:ascii="Times New Roman"/>
          <w:b/>
          <w:i w:val="false"/>
          <w:color w:val="000000"/>
        </w:rPr>
        <w:t>
(өзара әрекет) тәртібінің сипаттамасы</w:t>
      </w:r>
    </w:p>
    <w:bookmarkEnd w:id="35"/>
    <w:bookmarkStart w:name="z78" w:id="36"/>
    <w:p>
      <w:pPr>
        <w:spacing w:after="0"/>
        <w:ind w:left="0"/>
        <w:jc w:val="both"/>
      </w:pPr>
      <w:r>
        <w:rPr>
          <w:rFonts w:ascii="Times New Roman"/>
          <w:b w:val="false"/>
          <w:i w:val="false"/>
          <w:color w:val="000000"/>
          <w:sz w:val="28"/>
        </w:rPr>
        <w:t>
      11. Мемлекеттік қызметті алу үшін тұтынушы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құжаттарды тапсырады.</w:t>
      </w:r>
      <w:r>
        <w:br/>
      </w:r>
      <w:r>
        <w:rPr>
          <w:rFonts w:ascii="Times New Roman"/>
          <w:b w:val="false"/>
          <w:i w:val="false"/>
          <w:color w:val="000000"/>
          <w:sz w:val="28"/>
        </w:rPr>
        <w:t>
      Мүгедектің өзінің баруға мүмкіндігі болмаған жағдайда, нотариалды куәландыруды талап етпейтін сенімхат негізінде кресло-арба беруге өтініш жасауға басқа адамдарға уәкілеттік бере алады.</w:t>
      </w:r>
      <w:r>
        <w:br/>
      </w:r>
      <w:r>
        <w:rPr>
          <w:rFonts w:ascii="Times New Roman"/>
          <w:b w:val="false"/>
          <w:i w:val="false"/>
          <w:color w:val="000000"/>
          <w:sz w:val="28"/>
        </w:rPr>
        <w:t>
</w:t>
      </w:r>
      <w:r>
        <w:rPr>
          <w:rFonts w:ascii="Times New Roman"/>
          <w:b w:val="false"/>
          <w:i w:val="false"/>
          <w:color w:val="000000"/>
          <w:sz w:val="28"/>
        </w:rPr>
        <w:t>
      12. Тұтынушы уәкілетті органда барлық қажетті құжаттарды тапсырғаннан кейін мемлекеттік қызметке тұтынушының тіркелген және алатын күні, құжаттарды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13. Кресло-арба алуға құжаттарды ресімдеу (ресімдеуден бас тарту) туралы хабарламаны беру және жеткізуді тұтынушының тұрғылықты жеріндегі уәкілетті органға жеке өзінің баруы арқылы не почта байланысы арқылы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бастығы;</w:t>
      </w:r>
      <w:r>
        <w:br/>
      </w:r>
      <w:r>
        <w:rPr>
          <w:rFonts w:ascii="Times New Roman"/>
          <w:b w:val="false"/>
          <w:i w:val="false"/>
          <w:color w:val="000000"/>
          <w:sz w:val="28"/>
        </w:rPr>
        <w:t>
      2) уәкілетті органның маманы.</w:t>
      </w:r>
      <w:r>
        <w:br/>
      </w:r>
      <w:r>
        <w:rPr>
          <w:rFonts w:ascii="Times New Roman"/>
          <w:b w:val="false"/>
          <w:i w:val="false"/>
          <w:color w:val="000000"/>
          <w:sz w:val="28"/>
        </w:rPr>
        <w:t>
</w:t>
      </w:r>
      <w:r>
        <w:rPr>
          <w:rFonts w:ascii="Times New Roman"/>
          <w:b w:val="false"/>
          <w:i w:val="false"/>
          <w:color w:val="000000"/>
          <w:sz w:val="28"/>
        </w:rPr>
        <w:t>
      15.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 әкімшілік әрекеттердің логикалық реттілігі мен ҚФБ арасындағы өзара байланысты көрсететін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берілген.</w:t>
      </w:r>
    </w:p>
    <w:bookmarkEnd w:id="36"/>
    <w:bookmarkStart w:name="z84" w:id="37"/>
    <w:p>
      <w:pPr>
        <w:spacing w:after="0"/>
        <w:ind w:left="0"/>
        <w:jc w:val="left"/>
      </w:pPr>
      <w:r>
        <w:rPr>
          <w:rFonts w:ascii="Times New Roman"/>
          <w:b/>
          <w:i w:val="false"/>
          <w:color w:val="000000"/>
        </w:rPr>
        <w:t xml:space="preserve"> 
4. Мемлекеттік қызмет көрсететін лауазымды тұлғалардың жауапкершілігі</w:t>
      </w:r>
    </w:p>
    <w:bookmarkEnd w:id="37"/>
    <w:bookmarkStart w:name="z85" w:id="38"/>
    <w:p>
      <w:pPr>
        <w:spacing w:after="0"/>
        <w:ind w:left="0"/>
        <w:jc w:val="both"/>
      </w:pPr>
      <w:r>
        <w:rPr>
          <w:rFonts w:ascii="Times New Roman"/>
          <w:b w:val="false"/>
          <w:i w:val="false"/>
          <w:color w:val="000000"/>
          <w:sz w:val="28"/>
        </w:rPr>
        <w:t>
      17. Лауазымды тұлға және уәкілетті органның маманы мемлекеттік қызмет көрсету барысында олар қабылдайтын шешімдері мен іс-әрекеттері (әрекетсіздігі) үшін Қазақстан Республикасының заңдарымен көзделген тәртіпте жауапты болады.</w:t>
      </w:r>
    </w:p>
    <w:bookmarkEnd w:id="38"/>
    <w:bookmarkStart w:name="z86" w:id="39"/>
    <w:p>
      <w:pPr>
        <w:spacing w:after="0"/>
        <w:ind w:left="0"/>
        <w:jc w:val="both"/>
      </w:pPr>
      <w:r>
        <w:rPr>
          <w:rFonts w:ascii="Times New Roman"/>
          <w:b w:val="false"/>
          <w:i w:val="false"/>
          <w:color w:val="000000"/>
          <w:sz w:val="28"/>
        </w:rPr>
        <w:t>
"Мүгедектерге кресло-арбаларды</w:t>
      </w:r>
      <w:r>
        <w:br/>
      </w:r>
      <w:r>
        <w:rPr>
          <w:rFonts w:ascii="Times New Roman"/>
          <w:b w:val="false"/>
          <w:i w:val="false"/>
          <w:color w:val="000000"/>
          <w:sz w:val="28"/>
        </w:rPr>
        <w:t>
беру үшін оларға құжаттарды</w:t>
      </w:r>
      <w:r>
        <w:br/>
      </w:r>
      <w:r>
        <w:rPr>
          <w:rFonts w:ascii="Times New Roman"/>
          <w:b w:val="false"/>
          <w:i w:val="false"/>
          <w:color w:val="000000"/>
          <w:sz w:val="28"/>
        </w:rPr>
        <w:t>
ресімдеу"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39"/>
    <w:bookmarkStart w:name="z87" w:id="40"/>
    <w:p>
      <w:pPr>
        <w:spacing w:after="0"/>
        <w:ind w:left="0"/>
        <w:jc w:val="left"/>
      </w:pPr>
      <w:r>
        <w:rPr>
          <w:rFonts w:ascii="Times New Roman"/>
          <w:b/>
          <w:i w:val="false"/>
          <w:color w:val="000000"/>
        </w:rPr>
        <w:t xml:space="preserve"> 
ҚФБ әкімшілік әрекеттерінің өзара әрекеттестігі</w:t>
      </w:r>
      <w:r>
        <w:br/>
      </w:r>
      <w:r>
        <w:rPr>
          <w:rFonts w:ascii="Times New Roman"/>
          <w:b/>
          <w:i w:val="false"/>
          <w:color w:val="000000"/>
        </w:rPr>
        <w:t>
мен реттілік сипаттамасы</w:t>
      </w:r>
    </w:p>
    <w:bookmarkEnd w:id="40"/>
    <w:p>
      <w:pPr>
        <w:spacing w:after="0"/>
        <w:ind w:left="0"/>
        <w:jc w:val="both"/>
      </w:pPr>
      <w:r>
        <w:rPr>
          <w:rFonts w:ascii="Times New Roman"/>
          <w:b w:val="false"/>
          <w:i w:val="false"/>
          <w:color w:val="000000"/>
          <w:sz w:val="28"/>
        </w:rPr>
        <w:t>      Уәкілетті органға өтініш білдірген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353"/>
        <w:gridCol w:w="2013"/>
        <w:gridCol w:w="1733"/>
        <w:gridCol w:w="2313"/>
        <w:gridCol w:w="2033"/>
        <w:gridCol w:w="201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(жұмыстардың ағыны, барысы)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(жұмыстардың ағыны, барысы)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Әрекеттерің атауы (үдерістің, операцияның, рәсімнің) және олардың сипаттамасы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 көрсетуден бас тарту туралы дәлелді жауапты дайындау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 көрсетуден бас тарту туралы дәлелді жауапты қарау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15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 - өкімдік шешім)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қою</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 көрсетуден бас тарту туралы дәлелді жауап</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бас тарту туралы дәлелді жауапқа қол қою</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беру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баған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r>
    </w:tbl>
    <w:bookmarkStart w:name="z88" w:id="41"/>
    <w:p>
      <w:pPr>
        <w:spacing w:after="0"/>
        <w:ind w:left="0"/>
        <w:jc w:val="both"/>
      </w:pPr>
      <w:r>
        <w:rPr>
          <w:rFonts w:ascii="Times New Roman"/>
          <w:b w:val="false"/>
          <w:i w:val="false"/>
          <w:color w:val="000000"/>
          <w:sz w:val="28"/>
        </w:rPr>
        <w:t>
"Мүгедектерге кресло-арбаларды</w:t>
      </w:r>
      <w:r>
        <w:br/>
      </w:r>
      <w:r>
        <w:rPr>
          <w:rFonts w:ascii="Times New Roman"/>
          <w:b w:val="false"/>
          <w:i w:val="false"/>
          <w:color w:val="000000"/>
          <w:sz w:val="28"/>
        </w:rPr>
        <w:t>
беру үшін оларға құжаттарды</w:t>
      </w:r>
      <w:r>
        <w:br/>
      </w:r>
      <w:r>
        <w:rPr>
          <w:rFonts w:ascii="Times New Roman"/>
          <w:b w:val="false"/>
          <w:i w:val="false"/>
          <w:color w:val="000000"/>
          <w:sz w:val="28"/>
        </w:rPr>
        <w:t>
ресімдеу"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41"/>
    <w:bookmarkStart w:name="z89" w:id="42"/>
    <w:p>
      <w:pPr>
        <w:spacing w:after="0"/>
        <w:ind w:left="0"/>
        <w:jc w:val="left"/>
      </w:pPr>
      <w:r>
        <w:rPr>
          <w:rFonts w:ascii="Times New Roman"/>
          <w:b/>
          <w:i w:val="false"/>
          <w:color w:val="000000"/>
        </w:rPr>
        <w:t xml:space="preserve"> 
Әкімшілік әрекеттердің логикалық реттілігі арасындағы</w:t>
      </w:r>
      <w:r>
        <w:br/>
      </w:r>
      <w:r>
        <w:rPr>
          <w:rFonts w:ascii="Times New Roman"/>
          <w:b/>
          <w:i w:val="false"/>
          <w:color w:val="000000"/>
        </w:rPr>
        <w:t>
өзара байланысты көрсететін схема</w:t>
      </w:r>
    </w:p>
    <w:bookmarkEnd w:id="42"/>
    <w:p>
      <w:pPr>
        <w:spacing w:after="0"/>
        <w:ind w:left="0"/>
        <w:jc w:val="both"/>
      </w:pPr>
      <w:r>
        <w:rPr>
          <w:rFonts w:ascii="Times New Roman"/>
          <w:b w:val="false"/>
          <w:i w:val="false"/>
          <w:color w:val="000000"/>
          <w:sz w:val="28"/>
        </w:rPr>
        <w:t>      Уәкілетті органға өтініш білдірген кезде</w:t>
      </w:r>
    </w:p>
    <w:p>
      <w:pPr>
        <w:spacing w:after="0"/>
        <w:ind w:left="0"/>
        <w:jc w:val="both"/>
      </w:pPr>
      <w:r>
        <w:drawing>
          <wp:inline distT="0" distB="0" distL="0" distR="0">
            <wp:extent cx="7366000" cy="852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366000" cy="8521700"/>
                    </a:xfrm>
                    <a:prstGeom prst="rect">
                      <a:avLst/>
                    </a:prstGeom>
                  </pic:spPr>
                </pic:pic>
              </a:graphicData>
            </a:graphic>
          </wp:inline>
        </w:drawing>
      </w:r>
    </w:p>
    <w:bookmarkStart w:name="z90" w:id="43"/>
    <w:p>
      <w:pPr>
        <w:spacing w:after="0"/>
        <w:ind w:left="0"/>
        <w:jc w:val="both"/>
      </w:pPr>
      <w:r>
        <w:rPr>
          <w:rFonts w:ascii="Times New Roman"/>
          <w:b w:val="false"/>
          <w:i w:val="false"/>
          <w:color w:val="000000"/>
          <w:sz w:val="28"/>
        </w:rPr>
        <w:t>
Қарқаралы ауданы әкімдігінің</w:t>
      </w:r>
      <w:r>
        <w:br/>
      </w:r>
      <w:r>
        <w:rPr>
          <w:rFonts w:ascii="Times New Roman"/>
          <w:b w:val="false"/>
          <w:i w:val="false"/>
          <w:color w:val="000000"/>
          <w:sz w:val="28"/>
        </w:rPr>
        <w:t>
2012 жылғы 30 қазандағы</w:t>
      </w:r>
      <w:r>
        <w:br/>
      </w:r>
      <w:r>
        <w:rPr>
          <w:rFonts w:ascii="Times New Roman"/>
          <w:b w:val="false"/>
          <w:i w:val="false"/>
          <w:color w:val="000000"/>
          <w:sz w:val="28"/>
        </w:rPr>
        <w:t>
N 260 қаулысымен</w:t>
      </w:r>
      <w:r>
        <w:br/>
      </w:r>
      <w:r>
        <w:rPr>
          <w:rFonts w:ascii="Times New Roman"/>
          <w:b w:val="false"/>
          <w:i w:val="false"/>
          <w:color w:val="000000"/>
          <w:sz w:val="28"/>
        </w:rPr>
        <w:t>
бекітілген</w:t>
      </w:r>
    </w:p>
    <w:bookmarkEnd w:id="43"/>
    <w:bookmarkStart w:name="z91" w:id="44"/>
    <w:p>
      <w:pPr>
        <w:spacing w:after="0"/>
        <w:ind w:left="0"/>
        <w:jc w:val="left"/>
      </w:pPr>
      <w:r>
        <w:rPr>
          <w:rFonts w:ascii="Times New Roman"/>
          <w:b/>
          <w:i w:val="false"/>
          <w:color w:val="000000"/>
        </w:rPr>
        <w:t xml:space="preserve"> 
"Мүгедектерге протездік-ортопедиялық көмек</w:t>
      </w:r>
      <w:r>
        <w:br/>
      </w:r>
      <w:r>
        <w:rPr>
          <w:rFonts w:ascii="Times New Roman"/>
          <w:b/>
          <w:i w:val="false"/>
          <w:color w:val="000000"/>
        </w:rPr>
        <w:t>
ұсыну үшін оларға құжаттарды ресімдеу"</w:t>
      </w:r>
      <w:r>
        <w:br/>
      </w:r>
      <w:r>
        <w:rPr>
          <w:rFonts w:ascii="Times New Roman"/>
          <w:b/>
          <w:i w:val="false"/>
          <w:color w:val="000000"/>
        </w:rPr>
        <w:t>
мемлекеттік қызмет көрсету регламенті</w:t>
      </w:r>
    </w:p>
    <w:bookmarkEnd w:id="44"/>
    <w:bookmarkStart w:name="z92" w:id="45"/>
    <w:p>
      <w:pPr>
        <w:spacing w:after="0"/>
        <w:ind w:left="0"/>
        <w:jc w:val="left"/>
      </w:pPr>
      <w:r>
        <w:rPr>
          <w:rFonts w:ascii="Times New Roman"/>
          <w:b/>
          <w:i w:val="false"/>
          <w:color w:val="000000"/>
        </w:rPr>
        <w:t xml:space="preserve"> 
1. Жалпы ережелер</w:t>
      </w:r>
    </w:p>
    <w:bookmarkEnd w:id="45"/>
    <w:bookmarkStart w:name="z93" w:id="46"/>
    <w:p>
      <w:pPr>
        <w:spacing w:after="0"/>
        <w:ind w:left="0"/>
        <w:jc w:val="both"/>
      </w:pPr>
      <w:r>
        <w:rPr>
          <w:rFonts w:ascii="Times New Roman"/>
          <w:b w:val="false"/>
          <w:i w:val="false"/>
          <w:color w:val="000000"/>
          <w:sz w:val="28"/>
        </w:rPr>
        <w:t>
      1. Осы "Мүгедектерге протездік-ортопедиялық көмек ұсыну үшін оларға құжаттарды ресімдеу" мемлекеттік қызмет көрсету регламенті (бұдан әрі - Регламент)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(бұдан әрі - Стандарт)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"Қарқаралы ауданының жұмыспен қамту және әлеуметтік бағдарламалар" мемлекеттік мекемесімен (бұдан әрі – уәкілетті орган), сондай-ақ баламалы негізде халыққа қызмет көрсету орталығы арқылы (бұдан әрі – орталық) көрсетіледі.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нәтижесі мүгедектерге протездік-ортопедиялық көмек ұсыну үшін құжаттарды ресімдеу туралы қағаз жеткізгіштегі хабарлама, не қызмет көрсетуден бас тарту туралы дәлелді жауап болып табылады.</w:t>
      </w:r>
    </w:p>
    <w:bookmarkEnd w:id="46"/>
    <w:bookmarkStart w:name="z97" w:id="47"/>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47"/>
    <w:bookmarkStart w:name="z98" w:id="48"/>
    <w:p>
      <w:pPr>
        <w:spacing w:after="0"/>
        <w:ind w:left="0"/>
        <w:jc w:val="both"/>
      </w:pPr>
      <w:r>
        <w:rPr>
          <w:rFonts w:ascii="Times New Roman"/>
          <w:b w:val="false"/>
          <w:i w:val="false"/>
          <w:color w:val="000000"/>
          <w:sz w:val="28"/>
        </w:rPr>
        <w:t>
      5. Мемлекеттік қызмет көрсетіледі:</w:t>
      </w:r>
      <w:r>
        <w:br/>
      </w:r>
      <w:r>
        <w:rPr>
          <w:rFonts w:ascii="Times New Roman"/>
          <w:b w:val="false"/>
          <w:i w:val="false"/>
          <w:color w:val="000000"/>
          <w:sz w:val="28"/>
        </w:rPr>
        <w:t>
      1) Қарқаралы қаласы, Т. Әубакіров көшесі, 14 үй, кабинет N 6 мекенжайы бойынша уәкілетті органның ғимаратында демалыс (сенбі, жексенбі) және мереке күндерін қоспағанда, сағат 13.00-ден 14.00-ге дейін түскі үзіліспен, күн сайын сағат 9.00-ден сағат 18.00-ге дейін көрсетіледі. Қабылдау алдын ала жазылусыз және жеделдетіп қызмет көрсетусіз кезек тәртібінде жүзеге асырылады:</w:t>
      </w:r>
      <w:r>
        <w:br/>
      </w:r>
      <w:r>
        <w:rPr>
          <w:rFonts w:ascii="Times New Roman"/>
          <w:b w:val="false"/>
          <w:i w:val="false"/>
          <w:color w:val="000000"/>
          <w:sz w:val="28"/>
        </w:rPr>
        <w:t>
      2) Қарқаралы қаласы, Т. Әубакіров көшесі, 21 үй мекенжайы бойынша орталық ғимаратында күн сайын сағат 9,00-ден 20,00-ге дейін үзіліссіз, орталықтың филиалдары мен өкілдіктерінде демалыс (сенбі жексенбі) және мереке күндерін қоспағанда, күн сайынғы сағат 13,00-ден 14,00-ге дейін түскі үзіліспен. Қабылдау алдын ала жазылусыз және жеделдетіп қызмет көрсетусіз "электронды"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Қазақстан Республикасының азаматтарына, Қазақстан Республикасының аумағында тұрақты тұратын шетелдіктерге және азаматтығы жоқ адамдарға (бұдан әрі – тұтынушылар) көрсетіледі:</w:t>
      </w:r>
      <w:r>
        <w:br/>
      </w:r>
      <w:r>
        <w:rPr>
          <w:rFonts w:ascii="Times New Roman"/>
          <w:b w:val="false"/>
          <w:i w:val="false"/>
          <w:color w:val="000000"/>
          <w:sz w:val="28"/>
        </w:rPr>
        <w:t>
      1) Ұлы Отан соғысының қатысушыларына, мүгедектеріне, сондай-ақ жеңілдіктер мен кепілдіктер бойынша Ұлы отан соғысы мүгедектеріне теңестірілген адамдарға;</w:t>
      </w:r>
      <w:r>
        <w:br/>
      </w:r>
      <w:r>
        <w:rPr>
          <w:rFonts w:ascii="Times New Roman"/>
          <w:b w:val="false"/>
          <w:i w:val="false"/>
          <w:color w:val="000000"/>
          <w:sz w:val="28"/>
        </w:rPr>
        <w:t>
      2) Қазақстан Республикасы Қарулы Күштерінде қызметтік міндеттерін атқаруымен байланысты мүгедек болған әскери қызметшілерге;</w:t>
      </w:r>
      <w:r>
        <w:br/>
      </w:r>
      <w:r>
        <w:rPr>
          <w:rFonts w:ascii="Times New Roman"/>
          <w:b w:val="false"/>
          <w:i w:val="false"/>
          <w:color w:val="000000"/>
          <w:sz w:val="28"/>
        </w:rPr>
        <w:t>
      3) ішкі істер органдарының, ұлттық қауіпсіздік органдарының басшы және қатардағы құрамының қызметтік міндеттерін атқаруымен байланысты мүгедек болған адамдарына;</w:t>
      </w:r>
      <w:r>
        <w:br/>
      </w:r>
      <w:r>
        <w:rPr>
          <w:rFonts w:ascii="Times New Roman"/>
          <w:b w:val="false"/>
          <w:i w:val="false"/>
          <w:color w:val="000000"/>
          <w:sz w:val="28"/>
        </w:rPr>
        <w:t>
      4) жалпы аурудан мүгедек болғандарға;</w:t>
      </w:r>
      <w:r>
        <w:br/>
      </w:r>
      <w:r>
        <w:rPr>
          <w:rFonts w:ascii="Times New Roman"/>
          <w:b w:val="false"/>
          <w:i w:val="false"/>
          <w:color w:val="000000"/>
          <w:sz w:val="28"/>
        </w:rPr>
        <w:t>
      5) бала жасынан мүгедектерге;</w:t>
      </w:r>
      <w:r>
        <w:br/>
      </w:r>
      <w:r>
        <w:rPr>
          <w:rFonts w:ascii="Times New Roman"/>
          <w:b w:val="false"/>
          <w:i w:val="false"/>
          <w:color w:val="000000"/>
          <w:sz w:val="28"/>
        </w:rPr>
        <w:t>
      6) мүгедек балаларға;</w:t>
      </w:r>
      <w:r>
        <w:br/>
      </w:r>
      <w:r>
        <w:rPr>
          <w:rFonts w:ascii="Times New Roman"/>
          <w:b w:val="false"/>
          <w:i w:val="false"/>
          <w:color w:val="000000"/>
          <w:sz w:val="28"/>
        </w:rPr>
        <w:t>
      7)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мүгедектерге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келесі мерзімдерде ұсынылады:</w:t>
      </w:r>
      <w:r>
        <w:br/>
      </w:r>
      <w:r>
        <w:rPr>
          <w:rFonts w:ascii="Times New Roman"/>
          <w:b w:val="false"/>
          <w:i w:val="false"/>
          <w:color w:val="000000"/>
          <w:sz w:val="28"/>
        </w:rPr>
        <w:t>
      1) тұтынушының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мемлекеттік қызмет көрсету мерзімдері:</w:t>
      </w:r>
      <w:r>
        <w:br/>
      </w:r>
      <w:r>
        <w:rPr>
          <w:rFonts w:ascii="Times New Roman"/>
          <w:b w:val="false"/>
          <w:i w:val="false"/>
          <w:color w:val="000000"/>
          <w:sz w:val="28"/>
        </w:rPr>
        <w:t>
      уәкілетті органда – он жұмыс күні ішінде;</w:t>
      </w:r>
      <w:r>
        <w:br/>
      </w:r>
      <w:r>
        <w:rPr>
          <w:rFonts w:ascii="Times New Roman"/>
          <w:b w:val="false"/>
          <w:i w:val="false"/>
          <w:color w:val="000000"/>
          <w:sz w:val="28"/>
        </w:rPr>
        <w:t>
      орталықта – он жұмыс күні ішінде (құжатты қабылдаған күн мен (нәтижесін) берген күн мемлекеттік қызмет көрсету мерзіміне кірмейді);</w:t>
      </w:r>
      <w:r>
        <w:br/>
      </w:r>
      <w:r>
        <w:rPr>
          <w:rFonts w:ascii="Times New Roman"/>
          <w:b w:val="false"/>
          <w:i w:val="false"/>
          <w:color w:val="000000"/>
          <w:sz w:val="28"/>
        </w:rPr>
        <w:t>
      2) тұтынушы өтініш жасаған күні сол жерде көрсетілетін мемлекеттік қызмет алғанға дейін (талон алғанға дейін) күтудің ең көп шекті уақыты 30 минуттан аспайды;</w:t>
      </w:r>
      <w:r>
        <w:br/>
      </w:r>
      <w:r>
        <w:rPr>
          <w:rFonts w:ascii="Times New Roman"/>
          <w:b w:val="false"/>
          <w:i w:val="false"/>
          <w:color w:val="000000"/>
          <w:sz w:val="28"/>
        </w:rPr>
        <w:t>
      3) тұтынушы өтініш жасаған күні сол жерде көрсетілетін мемлекеттік қызметті тұтынушыға қызмет көрсетудің ең көп шекті уақыты уәкілетті органда 15 минуттан, орталықта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10. Мемлекеттік қызметті алу үшін қажетті құжаттар уәкілетті органның маманына, не орталықтың инспекторына тапсырылады.</w:t>
      </w:r>
    </w:p>
    <w:bookmarkEnd w:id="48"/>
    <w:bookmarkStart w:name="z104" w:id="49"/>
    <w:p>
      <w:pPr>
        <w:spacing w:after="0"/>
        <w:ind w:left="0"/>
        <w:jc w:val="left"/>
      </w:pPr>
      <w:r>
        <w:rPr>
          <w:rFonts w:ascii="Times New Roman"/>
          <w:b/>
          <w:i w:val="false"/>
          <w:color w:val="000000"/>
        </w:rPr>
        <w:t xml:space="preserve"> 
3. Мемлекеттік қызмет көрсету үдерісіндегі іс-әрекеттер</w:t>
      </w:r>
      <w:r>
        <w:br/>
      </w:r>
      <w:r>
        <w:rPr>
          <w:rFonts w:ascii="Times New Roman"/>
          <w:b/>
          <w:i w:val="false"/>
          <w:color w:val="000000"/>
        </w:rPr>
        <w:t>
(өзара әрекет) тәртібінің сипаттамасы</w:t>
      </w:r>
    </w:p>
    <w:bookmarkEnd w:id="49"/>
    <w:bookmarkStart w:name="z105" w:id="50"/>
    <w:p>
      <w:pPr>
        <w:spacing w:after="0"/>
        <w:ind w:left="0"/>
        <w:jc w:val="both"/>
      </w:pPr>
      <w:r>
        <w:rPr>
          <w:rFonts w:ascii="Times New Roman"/>
          <w:b w:val="false"/>
          <w:i w:val="false"/>
          <w:color w:val="000000"/>
          <w:sz w:val="28"/>
        </w:rPr>
        <w:t>
      11. Мемлекеттік қызметті алу үшін тұтынушы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құжаттарды ұсынады.</w:t>
      </w:r>
      <w:r>
        <w:br/>
      </w:r>
      <w:r>
        <w:rPr>
          <w:rFonts w:ascii="Times New Roman"/>
          <w:b w:val="false"/>
          <w:i w:val="false"/>
          <w:color w:val="000000"/>
          <w:sz w:val="28"/>
        </w:rPr>
        <w:t>
</w:t>
      </w:r>
      <w:r>
        <w:rPr>
          <w:rFonts w:ascii="Times New Roman"/>
          <w:b w:val="false"/>
          <w:i w:val="false"/>
          <w:color w:val="000000"/>
          <w:sz w:val="28"/>
        </w:rPr>
        <w:t>
      12. Барлық қажетті құжаттарды тапсырғаннан кейін тұтынушыға:</w:t>
      </w:r>
      <w:r>
        <w:br/>
      </w:r>
      <w:r>
        <w:rPr>
          <w:rFonts w:ascii="Times New Roman"/>
          <w:b w:val="false"/>
          <w:i w:val="false"/>
          <w:color w:val="000000"/>
          <w:sz w:val="28"/>
        </w:rPr>
        <w:t>
      1) уәкілетті органда – мемлекеттік қызмет алуға тұтынушы тіркелген және алатын күні, қабылдаған адамның тегі мен аты-жөні көрсетілген талон беріледі;</w:t>
      </w:r>
      <w:r>
        <w:br/>
      </w:r>
      <w:r>
        <w:rPr>
          <w:rFonts w:ascii="Times New Roman"/>
          <w:b w:val="false"/>
          <w:i w:val="false"/>
          <w:color w:val="000000"/>
          <w:sz w:val="28"/>
        </w:rPr>
        <w:t>
      2) орталықта – мыналар:</w:t>
      </w:r>
      <w:r>
        <w:br/>
      </w:r>
      <w:r>
        <w:rPr>
          <w:rFonts w:ascii="Times New Roman"/>
          <w:b w:val="false"/>
          <w:i w:val="false"/>
          <w:color w:val="000000"/>
          <w:sz w:val="28"/>
        </w:rPr>
        <w:t>
      сұраудың нөмірі және қабылдаған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13. Протездік-ортопедиялық көмек көрсету үшін мүгедектерге құжаттарды ресімдеу (ресімдеуден бас тарту) туралы хабарламаны не бас тарту туралы дәлелді жауапты жеткізу:</w:t>
      </w:r>
      <w:r>
        <w:br/>
      </w:r>
      <w:r>
        <w:rPr>
          <w:rFonts w:ascii="Times New Roman"/>
          <w:b w:val="false"/>
          <w:i w:val="false"/>
          <w:color w:val="000000"/>
          <w:sz w:val="28"/>
        </w:rPr>
        <w:t>
      1) уәкілетті органға өтініш берген кезде тұрғылықты жері бойынша уәкілетті органға тұтынушының өзінің келуі арқылы, не почталық хабарлама арқылы;</w:t>
      </w:r>
      <w:r>
        <w:br/>
      </w:r>
      <w:r>
        <w:rPr>
          <w:rFonts w:ascii="Times New Roman"/>
          <w:b w:val="false"/>
          <w:i w:val="false"/>
          <w:color w:val="000000"/>
          <w:sz w:val="28"/>
        </w:rPr>
        <w:t>
      2) орталыққа өзі келіп өтініш берген кезде "терезе" арқылы күн сайын, қолхаттың негізінде онда көрсетілген мерзімде жүзеге асырылады.</w:t>
      </w:r>
      <w:r>
        <w:br/>
      </w:r>
      <w:r>
        <w:rPr>
          <w:rFonts w:ascii="Times New Roman"/>
          <w:b w:val="false"/>
          <w:i w:val="false"/>
          <w:color w:val="000000"/>
          <w:sz w:val="28"/>
        </w:rPr>
        <w:t>
      Орталықта тұтынушыға дайын құжаттарды беруді орталық инспекторы күн сайын қолхаттың негізінде онда көрсетілген мерзімде "терезелер" арқылы жүзеге асырады.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бастығы;</w:t>
      </w:r>
      <w:r>
        <w:br/>
      </w:r>
      <w:r>
        <w:rPr>
          <w:rFonts w:ascii="Times New Roman"/>
          <w:b w:val="false"/>
          <w:i w:val="false"/>
          <w:color w:val="000000"/>
          <w:sz w:val="28"/>
        </w:rPr>
        <w:t>
      2) уәкілетті органның маманы;</w:t>
      </w:r>
      <w:r>
        <w:br/>
      </w:r>
      <w:r>
        <w:rPr>
          <w:rFonts w:ascii="Times New Roman"/>
          <w:b w:val="false"/>
          <w:i w:val="false"/>
          <w:color w:val="000000"/>
          <w:sz w:val="28"/>
        </w:rPr>
        <w:t>
      3) орталық инспекторы.</w:t>
      </w:r>
      <w:r>
        <w:br/>
      </w:r>
      <w:r>
        <w:rPr>
          <w:rFonts w:ascii="Times New Roman"/>
          <w:b w:val="false"/>
          <w:i w:val="false"/>
          <w:color w:val="000000"/>
          <w:sz w:val="28"/>
        </w:rPr>
        <w:t>
</w:t>
      </w:r>
      <w:r>
        <w:rPr>
          <w:rFonts w:ascii="Times New Roman"/>
          <w:b w:val="false"/>
          <w:i w:val="false"/>
          <w:color w:val="000000"/>
          <w:sz w:val="28"/>
        </w:rPr>
        <w:t>
      15.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 әкімшілік әрекеттердің логикалық реттілігі мен ҚФБ арасындағы өзара байланысты көрсететін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берілген.</w:t>
      </w:r>
    </w:p>
    <w:bookmarkEnd w:id="50"/>
    <w:bookmarkStart w:name="z111" w:id="51"/>
    <w:p>
      <w:pPr>
        <w:spacing w:after="0"/>
        <w:ind w:left="0"/>
        <w:jc w:val="left"/>
      </w:pPr>
      <w:r>
        <w:rPr>
          <w:rFonts w:ascii="Times New Roman"/>
          <w:b/>
          <w:i w:val="false"/>
          <w:color w:val="000000"/>
        </w:rPr>
        <w:t xml:space="preserve"> 
4. Мемлекеттік қызмет көрсететін лауазымды тұлғалардың жауапкершілігі</w:t>
      </w:r>
    </w:p>
    <w:bookmarkEnd w:id="51"/>
    <w:bookmarkStart w:name="z112" w:id="52"/>
    <w:p>
      <w:pPr>
        <w:spacing w:after="0"/>
        <w:ind w:left="0"/>
        <w:jc w:val="both"/>
      </w:pPr>
      <w:r>
        <w:rPr>
          <w:rFonts w:ascii="Times New Roman"/>
          <w:b w:val="false"/>
          <w:i w:val="false"/>
          <w:color w:val="000000"/>
          <w:sz w:val="28"/>
        </w:rPr>
        <w:t>
      17. Лауазымды тұлға және уәкілетті органның маманы мемлекеттік қызмет көрсету барысында олар қабылдайтын шешімдері мен іс-әрекеттері (әрекетсіздігі) үшін Қазақстан Республикасының заңдарымен көзделген тәртіпте жауапты болады.</w:t>
      </w:r>
    </w:p>
    <w:bookmarkEnd w:id="52"/>
    <w:bookmarkStart w:name="z113" w:id="53"/>
    <w:p>
      <w:pPr>
        <w:spacing w:after="0"/>
        <w:ind w:left="0"/>
        <w:jc w:val="both"/>
      </w:pPr>
      <w:r>
        <w:rPr>
          <w:rFonts w:ascii="Times New Roman"/>
          <w:b w:val="false"/>
          <w:i w:val="false"/>
          <w:color w:val="000000"/>
          <w:sz w:val="28"/>
        </w:rPr>
        <w:t>
"Мүгедектерге протездік-ортопедиялық</w:t>
      </w:r>
      <w:r>
        <w:br/>
      </w:r>
      <w:r>
        <w:rPr>
          <w:rFonts w:ascii="Times New Roman"/>
          <w:b w:val="false"/>
          <w:i w:val="false"/>
          <w:color w:val="000000"/>
          <w:sz w:val="28"/>
        </w:rPr>
        <w:t>
көмек ұсыну үшін оларға құжаттарды</w:t>
      </w:r>
      <w:r>
        <w:br/>
      </w:r>
      <w:r>
        <w:rPr>
          <w:rFonts w:ascii="Times New Roman"/>
          <w:b w:val="false"/>
          <w:i w:val="false"/>
          <w:color w:val="000000"/>
          <w:sz w:val="28"/>
        </w:rPr>
        <w:t>
ресімдеу"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53"/>
    <w:bookmarkStart w:name="z114" w:id="54"/>
    <w:p>
      <w:pPr>
        <w:spacing w:after="0"/>
        <w:ind w:left="0"/>
        <w:jc w:val="left"/>
      </w:pPr>
      <w:r>
        <w:rPr>
          <w:rFonts w:ascii="Times New Roman"/>
          <w:b/>
          <w:i w:val="false"/>
          <w:color w:val="000000"/>
        </w:rPr>
        <w:t xml:space="preserve"> 
ҚФБ әкімшілік іс-әрекеттердің өзара әрекеттестігі</w:t>
      </w:r>
      <w:r>
        <w:br/>
      </w:r>
      <w:r>
        <w:rPr>
          <w:rFonts w:ascii="Times New Roman"/>
          <w:b/>
          <w:i w:val="false"/>
          <w:color w:val="000000"/>
        </w:rPr>
        <w:t>
мен реттілік сипаттамасы</w:t>
      </w:r>
    </w:p>
    <w:bookmarkEnd w:id="54"/>
    <w:p>
      <w:pPr>
        <w:spacing w:after="0"/>
        <w:ind w:left="0"/>
        <w:jc w:val="both"/>
      </w:pPr>
      <w:r>
        <w:rPr>
          <w:rFonts w:ascii="Times New Roman"/>
          <w:b w:val="false"/>
          <w:i w:val="false"/>
          <w:color w:val="000000"/>
          <w:sz w:val="28"/>
        </w:rPr>
        <w:t>      Уәкілетті органға өтініш білдірген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393"/>
        <w:gridCol w:w="1993"/>
        <w:gridCol w:w="2013"/>
        <w:gridCol w:w="2253"/>
        <w:gridCol w:w="2033"/>
        <w:gridCol w:w="187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(жұмыстардың ағыны, барысы)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(жұмыстардың ағыны, барысы)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220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операцияның, рәсімнің) және олардың сипаттамасы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 көрсетуден бас тарту туралы дәлелді жауапты дайындау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 көрсетуден бас тарту туралы дәлелді жауапты қарау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165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 - өкімдік шешім)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қою</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 көрсетуден бас тарту туралы дәлелді жауап</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бас тарту туралы дәлелді жауапқа қол қою</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беру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баған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r>
    </w:tbl>
    <w:bookmarkStart w:name="z115" w:id="55"/>
    <w:p>
      <w:pPr>
        <w:spacing w:after="0"/>
        <w:ind w:left="0"/>
        <w:jc w:val="both"/>
      </w:pPr>
      <w:r>
        <w:rPr>
          <w:rFonts w:ascii="Times New Roman"/>
          <w:b w:val="false"/>
          <w:i w:val="false"/>
          <w:color w:val="000000"/>
          <w:sz w:val="28"/>
        </w:rPr>
        <w:t>
"Мүгедектерге протездік-ортопедиялық</w:t>
      </w:r>
      <w:r>
        <w:br/>
      </w:r>
      <w:r>
        <w:rPr>
          <w:rFonts w:ascii="Times New Roman"/>
          <w:b w:val="false"/>
          <w:i w:val="false"/>
          <w:color w:val="000000"/>
          <w:sz w:val="28"/>
        </w:rPr>
        <w:t>
көмек ұсыну үшін оларға құжаттарды</w:t>
      </w:r>
      <w:r>
        <w:br/>
      </w:r>
      <w:r>
        <w:rPr>
          <w:rFonts w:ascii="Times New Roman"/>
          <w:b w:val="false"/>
          <w:i w:val="false"/>
          <w:color w:val="000000"/>
          <w:sz w:val="28"/>
        </w:rPr>
        <w:t>
ресімдеу"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55"/>
    <w:bookmarkStart w:name="z116" w:id="56"/>
    <w:p>
      <w:pPr>
        <w:spacing w:after="0"/>
        <w:ind w:left="0"/>
        <w:jc w:val="left"/>
      </w:pPr>
      <w:r>
        <w:rPr>
          <w:rFonts w:ascii="Times New Roman"/>
          <w:b/>
          <w:i w:val="false"/>
          <w:color w:val="000000"/>
        </w:rPr>
        <w:t xml:space="preserve"> 
Әкімшілік әрекеттердің логикалық реттілігі арасындағы</w:t>
      </w:r>
      <w:r>
        <w:br/>
      </w:r>
      <w:r>
        <w:rPr>
          <w:rFonts w:ascii="Times New Roman"/>
          <w:b/>
          <w:i w:val="false"/>
          <w:color w:val="000000"/>
        </w:rPr>
        <w:t>
өзара байланысты көрсететін схема</w:t>
      </w:r>
    </w:p>
    <w:bookmarkEnd w:id="56"/>
    <w:p>
      <w:pPr>
        <w:spacing w:after="0"/>
        <w:ind w:left="0"/>
        <w:jc w:val="both"/>
      </w:pPr>
      <w:r>
        <w:rPr>
          <w:rFonts w:ascii="Times New Roman"/>
          <w:b w:val="false"/>
          <w:i w:val="false"/>
          <w:color w:val="000000"/>
          <w:sz w:val="28"/>
        </w:rPr>
        <w:t>      Уәкілетті органға өтініш білдірген кезде</w:t>
      </w:r>
    </w:p>
    <w:p>
      <w:pPr>
        <w:spacing w:after="0"/>
        <w:ind w:left="0"/>
        <w:jc w:val="both"/>
      </w:pPr>
      <w:r>
        <w:drawing>
          <wp:inline distT="0" distB="0" distL="0" distR="0">
            <wp:extent cx="8051800" cy="869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051800" cy="86995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