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d5ac" w14:textId="cb8d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"Жануарға ветеринариялық паспорт беру" мемлекеттiк қызмет көрсету регламентiн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2012 жылғы 27 қарашадағы N 309 қаулысы. Қарағанды облысының Әділет департаментінде 2012 жылғы 26 желтоқсанда N 2071 тіркелді. Күші жойылды - Қарағанды облысы Қарқаралы ауданы әкімдігінің 2013 жылғы 18 желтоқсандағы N 377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Қарқаралы ауданы әкімдігінің 18.12.2013 № 377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20 шiлдедегi N 745 "Жеке және заңды тұлғаларға көрсетiлетiн мемлекеттiк қызметтердiң тiзiлiмiн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 "Жануарға ветеринариялық паспорт беру"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Қарқаралы ауданының кенттің, ауылдың (селоның), ауылдық (селолық) округтың әкiмдерi мемлекеттiк қызметтi уақытында, сапалы көрсетудi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 аппаратының басшысы А.Р. Сатыбалдинге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 міндетін атқарушы              С. Акимов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Қарқаралы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309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"Жануарға ветеринариялық паспорт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көрсету регламенті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"Жануарға ветеринариялық паспорт беру" мемлекеттiк қызмет көрсетуді (бұдан әрi - мемлекеттiк қызмет) осы регламентке (бұдан әрi - регламент)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мекенжайы бойынша "Қарқаралы ауданы ауылшаруашылығы және ветеринария бөлiмi" мемлекеттiк мекемесi, кенттiң, ауылдың (селоның), ауылдық (селолық) округтың жергілікті атқарушы органы (бұдан әрi - ЖАО) бөлімшесінің ветеринариялық дәрiгерi (бұдан әрi - ветдәрiгер)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Қазақстан Республикасының 2002 жылғы 10 шiлдедегi "Ветеринария туралы" Заңының 10-бабының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20-тармақшасына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тармақшасына, Қазақстан Республикасы Үкiметiнiң 2011 жылғы 29 сәуiрдегi "Асыл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қаулысына өзгерiстер мен толықтыру енгiзу туралы" N 464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сәйкес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көрсету туралы ақпарат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мемлекеттiк қызмет көрсету орындарындағы стендтерде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қызметтiң нәтижесi – жануарға ветеринариялық паспортты (жануардың ветеринариялық паспорттың телнұсқасын, жануарға ветеринариялық паспорттың үзiндiсін) (қағаздағы тасымалдағышта) беру не жазбаша түрдегі мемлекеттiк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және заңды тұлғаларға (бұдан әрi - 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жануарға ветеринариялық паспортын (жануардың ветеринариялық паспортынан үзiндi) беру мерзiмi, жануарға жеке нөмiр берген сәттен бастап немесе оны беруден бас тартқанда - 3 (үш) жұмыс күнi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жануарға ветеринариялық паспорттың түпнұсқасын беру мерзiмi, жануар иесi жануарға ветеринариялық паспорттың жоғалғаны туралы өтiнiш берген күнiнен бастап - 10 (он) жұмыс күн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қызметтi алушыға қызмет ұсынудың ең жоғары рұқсат етiлетiн уақыты - 30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мемлекеттiк қызметтi алушыға ең жоғары рұқсат етiлетiн қызмет көрсету уақыты - 40 (қырық)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демалыс және мереке күндерiнен басқа жұмыс күндерi, сағат 09.00-ден 18.00-ге дейiн, сағат 13.00-ден 14.00-ге дейiнгі түскі үзiлiспен ұсынылады. Қабылдау алдын ала жазылусыз және тездетілген қызмет көрсетусiз, кезек күту тәртiбiмен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қызметтi көрсету үшiн күтуге және қажеттi құжаттарды дайындауға жағдайлар жасалады (күтуге арналған креслолар, құжаттарды толтыруға арналған орындар қажеттi құжаттардың тiзбесi және оларды толтыру үлгiлері бар стенділермен жарықталады).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көрсетудiң тәртiбi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Жануарға ветеринариялық паспортты алу үшiн тұтынушы жануарға ветеринариялық паспорттың бланкiсiнiң құнын төлегенiн растайтын құжатты бередi. Бұдан басқа, жануарда - жануарға берiлген бiрдейлендiру нөмiрi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Ветеринариялық паспорттың телнұсқасын және (жануарға ветеринариялық паспорттан үзiндi) алу үшiн тұтынушы: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еркiн нысандағы жазбаша өтiнiш;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жануардың ветеринариялық паспортының жоғалған, бүлiнген фактiсiн растайтын құжаттар (болған жағдайда) қоса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тұтынушы жануарға ветеринариялық паспортты алу үшiн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мекенжайлар бойынша ЖАО-ның ветдәрiгерiне жүгiнедi.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Жануарға ветеринариялық паспорттың телнұсқасын (жануарға ветеринариялық паспорттан үзiндi) алу үшiн тұтынушы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мекенжайлар бойынша ЖАО-ның ветдәрiгерiне өтiнiш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Жануарға ветеринариялық паспорттың телнұсқасын (жануарға ветеринариялық паспорттан үзiндi) алу үшiн жүгiнген кезде, тұтынушының өтiнiшi тiркеу журналына тiркелiп, мемлекеттiк қызметтi тұтынушыға күнi мен уақыты, мерзiмi және орны көрсетiлген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Жануарға ветеринариялық паспорт (жануарға ветеринариялық паспорттың телнұсқасы және жануарға ветеринариялық паспорттан үзiндi) жануар иесiнiң жеке өзi не оның өкiлi келген кезде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Мемлекеттiк қызметтi көрсетуден бас тартуға, жануардың берiлген бiрдейлендiру нөмiрi болмауы негiз болып табылады.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 iс-әрекеттер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іс-қимылдар) тәртiбi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Құжаттарды қабылдауды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ЖАО-ының ветдәрiгерлерi жүргiзедi.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 тұтынушысының өтiнiшi жеке және заңды тұлғалардың өтiнiштерiн тiркеу журналында, тұтынушының мемлекеттiк қызметтi алатын күнi көрсетiлiп тiркеледi.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Мемлекеттiк қызметтi көрсету үдерiсiне келесi құрылымдық-функционалдық бiрлiктер (одан әрi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ЖАО ветеринариялық дәрiгерлерi.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Әр әкiмшiлiк іс-әрекетiнің (рәсiмнің) орындалу мерзiмiн көрсетумен әрбiр ҚФБ әкiмшiлiк іс-әрекеттерiнің (рәсiмдерiнің) өзара іс-қимылы дәйектілігінің мәтiндiк кестелiк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Мемлекеттiк қызмет көрсету және ҚФБ үдерiсiндегi әкiмшiлiк іс-әрекеттерінің қисынды логикалық дәйектілігі арасындағы өзара байланысты көрсететін схемалар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келтiрiлген.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 көрсететiн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жауапкершiлiгi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Мемлекеттiк қызмет көрсету тәртiбiн бұзғаны үшiн лауазымды тұлғалар Қазақстан Республикасының заңнамасына сәйкес жауапты болады.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беру"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ЖАО-ның тiзiмi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201"/>
        <w:gridCol w:w="1992"/>
        <w:gridCol w:w="2130"/>
        <w:gridCol w:w="3318"/>
        <w:gridCol w:w="1698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атауы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 атауы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телефоны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мекенжайы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 ауылшаруашылығы және ветеринария бөлiмi"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(872146) 31220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қаласы, Бөкейхан көшесi, 40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"Нұрмақов ауылдық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Өсібай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8(721)-32 55-2-72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Өсібай селосы, Елебеков көшесі, 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"Нүркен Әбдіров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8(72146)-34-3-04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 селосы, Машанов көшесі, 35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"К.Аманжолов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 37-4-00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 селосы, Қ. Аманжолов көшесі, 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"Қоянды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8(72132)-58-2-21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селосы Советская көшесі, 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"Жаңатоған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8(72146)-34-1-85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Жаңатоған селосы, Үшкүн көшесі, 39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"Егіндібұлақ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8(72147)-91-3-95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селосы, Мәди көшесі, 10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қаласының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8(72146)-31-2-84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қаласы, Бөкейханов көшесі, 40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"Бақты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8(72146)-38-7-21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 селосы, Тәуелсіздік көшесі, 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"Балқантау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8(72147)-91-5-86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селосы, Қазақстан көшесі, 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8(72147)-51-3-41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селосы, М. Батыр көшесі, 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"Угар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Матақ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8(72146)-33-7-32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Матақ селосы, Школьная көшесі, 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"Мартбек Мамыраев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8(72147)-33-3-00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селосы, Н. Қабдыкәрімов көшесі, 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"Кырғыз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Бүркітті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8(72146)-34-4-31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Бүркітті селосы, Тың көшесі, 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"Темірші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Татан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8(72132)-36-5-60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Татан селосы, Орталық көшесі, 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"Қайнарбұлақ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Аппаз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8(72159)-61-5-58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Аппаз селосы К.Сейілхан көшесі, 14/2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"Бесоба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8(72132)-36-4-43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Бесоба селосы, Әбдірасылов көшесі, 23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"Тегісшілдік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8(72146)-37-5-01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Тегісшілдік селосы, Т. Әубәкіров көшесі, 11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"Қарағайлы кентінің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8(72146)-45-4-80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Қарағайлы кенті, 20, 4 квартал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"Томар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8(72132)-35-2-23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 селосы, Мәди көшесі, 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"Тәттімбет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8(72132)-53-2-87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Ақтасты селосы, Қазыбек би көшесі, 17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"Шарықты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8(72132)-56-2-92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селосы, Абай көшесі, 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"Қаракөл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8(72132)-91-5-57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селосы, Строителей көшесі, 13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"Мәди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8(72132)-54-2-60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селосы, Әбішев көшесі, 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"Ынталы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8(72146)-50-0-11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селосы, Бейбітшілік көшесі, 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"Қаршығалы селолық округінің әкімі аппараты" ММ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Көктас селосы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8(72146)-33-5-12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Көктас селосы, Гагарин көшесі, 30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ММ – мемлекеттік мекеме.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беру"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Әр әкiмшiлiк іс-әрекетiнің (рәсiмнің) орындалу мерзiмiн көрсетумен әрбiр ҚФБ әкiмшiлiк іс-әрекеттерiнің (рәсiмдерiнің) өзара іс-қимылы дәйектілігінің мәтiндiк кестелiк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"/>
        <w:gridCol w:w="2303"/>
        <w:gridCol w:w="2431"/>
        <w:gridCol w:w="3576"/>
        <w:gridCol w:w="5295"/>
      </w:tblGrid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(барысы, жұмыстар ағыны)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ветдәрiгерi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ветдәрiгерi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ветдәрiгерi</w:t>
            </w:r>
          </w:p>
        </w:tc>
      </w:tr>
      <w:tr>
        <w:trPr>
          <w:trHeight w:val="465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(үдеріс, рәсiм, операциялар) атауы және олардың сипаттамасы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 тұтынушы ұсынған құжаттарды қабылдау және тексеру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қарау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паспортты (жануардың ветеринариялық паспорттың телнұсқасын, жануарға ветеринариялық паспорттың үзiндiсін) беру журналына не мемлекеттік қызмет көрсетуден бас тарту туралы дәлелді жауапты тiркеу. Тұтынушыға дайын құжатты беруге дайындау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ұйымдастыру- өкiмдiк шешiм)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паспортқа (жануардың ветеринариялық паспорттың телнұсқасына, жануарға ветеринариялық паспорттың үзiндiсіне) не мемлекеттiк қызмет көрсетуден бас тарту туралы дәлелдi жауапқа қол қою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дайын құжатты беру</w:t>
            </w:r>
          </w:p>
        </w:tc>
      </w:tr>
      <w:tr>
        <w:trPr>
          <w:trHeight w:val="18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күнi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минуттан аспайды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Әр әкiмшiлiк іс-әрекетiнің (рәсiмнің) орындалу мерзiмiн көрсетумен әрбiр ҚФБ әкiмшiлiк іс-әрекеттерiнің (рәсiмдерiнің) өзара іс-қимылы дәйектілігінің мәтiндiк кестелiк сипаттамасы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"/>
        <w:gridCol w:w="2871"/>
        <w:gridCol w:w="2744"/>
        <w:gridCol w:w="3464"/>
        <w:gridCol w:w="4566"/>
      </w:tblGrid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(барысы, жұмыстар ағыны)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ветдәрiгерi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ветдәрiгерi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ЖАО ветдәрiгерi</w:t>
            </w:r>
          </w:p>
        </w:tc>
      </w:tr>
      <w:tr>
        <w:trPr>
          <w:trHeight w:val="465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(үдеріс, рәсiм, операциялар) атауы және олардың сипаттамасы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тұтынушы ұсынған құжаттарды қабылдау және тексеру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қарау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паспортты (жануардың ветеринариялық паспорттың телнұсқасын, жануарға ветеринариялық паспорттың үзiндiсін) беру журналына не мемлекеттік қызмет көрсетуден бас тарту туралы дәлелді жауапты тiркеу. Тұтынушыға дайын құжатты беруге дайындау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(мәлiметтер,құжат, ұйымдастыру- өкiмдiк шешiм)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паспортқа (жануардың ветеринариялық паспорттың телнұсқасына, жануарға ветеринариялық паспорттың үзiндiсіне) не мемлекеттiк қызмет көрсетуден бас тарту туралы дәлелдi жауапқа қол қою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дайын құжатты беру</w:t>
            </w:r>
          </w:p>
        </w:tc>
      </w:tr>
      <w:tr>
        <w:trPr>
          <w:trHeight w:val="18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жұмыс күнi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минуттан аспайды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беру"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қызмет көрсету және ҚФБ үдерiсiндегi әкiмшiлiк іс-әрекеттерінің қисынды логикалық дәйектілігі арасындағы өзара байланысты көрсететін 1-схема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302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Мемлекеттiк қызмет көрсету және ҚФБ үдерiсiндегi әкiмшiлiк іс-әрекеттерінің қисынды логикалық дәйектілігі арасындағы өзара байланысты көрсететін 2-схема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3279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