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7910b" w14:textId="24791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жылға халықтың нысаналы топтарын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ауданы әкімдігінің 2012 жылғы 19 қаңтардағы N 28/02 қаулысы. Қарағанды облысы Нұра ауданының Әділет басқармасында 2012 жылғы 6 ақпанда N 8-14-162 тіркелді. Күші жойылды - Қарағанды облысы Нұра ауданы әкімдігінің 2013 жылғы 12 ақпандағы N 05/01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Қарағанды облысы Нұра ауданы әкімдігінің 12.02.2013 N 05/01 (алғаш ресми жарияланған күнінен кейін он күнтізбелік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2012 жылғы халықтың нысаналы топтарына жататын тұлғалардың келесі санаттары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табысы аз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жиырма бір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балалар үйлерінің тәрбиеленушілері, жетім балалар мен ата-ананың қамқорлығынсыз қалған жиырма үш жасқа дейінгі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кәмелетке толмаған балаларды тәрбиелеп отырған жалғызілікті, көп балалы ата-аналар;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Қазақстан Республикасының заңдарында белгіленген тәртіппен асырауында тұрақты күтімді, көмекті немесе қадағалауды қажет етеді деп танылған адамдар бар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зейнеткерлік жас алдындағы адамдар (жасына байланысты зейнеткерлікке шығуға екі жыл қалған);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мүгедектер;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Қазақстан Республикасының Қарулы Күштері қатарынан босаған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бас бостандығынан айыру және (немесе) мәжбүрлеп емдеу орындарынан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оралмандар;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жоғары және жоғары оқу орнынан кейінгі білім беру ұйымдарын бітірушілер;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жұмыс беруші – заңды тұлғаның таратылуына не жұмыс беруші-жеке тұлғаның қызметін тоқтатуына, қызметкерлер санының немесе штатының қысқаруына байланысты жұмыстан босатылған адамдар жатады;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ұзақ уақыт жұмыс істемейтін азаматтар (бір жылдан аса).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Нұра ауданының жұмыспен қамту және әлеуметтік бағдарламалар бөлімі (Гүлнар Тақуқызы Жүпенова) халықтың нысаналы топтарына жататын тұлғаларды жұмысқа орналастыру жөніндегі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Зара Ахметжанқызы Даутоваға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Аудан әкімдігінің 2011 жылғы 13 мамырдағы "2011 жылға халықтың нысаналы топтарын белгілеу туралы" (нормативтік құқықтық актілерді мемлекеттік тіркеу Тізілімінде N 8-14-147 тіркелді, 2011 жылдың 26 маусымында N 26 аудандық "Нұра" газетінде жарияланған) N 10/12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Қ. Бексұлтанов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