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758d" w14:textId="65d7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2011 жылғы 8 желтоқсандағы 42 сессиясының "2012-2014 жылдарға арналған аудандық бюджет туралы" N 396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 сессиясының 2012 жылғы 16 ақпандағы N 21 шешімі. Қарағанды облысы Нұра ауданының Әділет басқармасында 2012 жылғы 1 наурызда N 8-14-163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2011 жылғы 8 желтоқсандағы 42 сессиясының "2012 – 2014 жылдарға арналған аудандық бюджет туралы" N 396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8-14-161 болып тіркелген, "Нұра" газетінің 2012 жылғы 4 ақпандағы N 5 (5238)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"2596248" сандары "2603998"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34477" сандары "алу 42227"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"34477" сандары "42227"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"7750"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М. Мұхамеджанова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2012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сессиясының N 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645"/>
        <w:gridCol w:w="10410"/>
        <w:gridCol w:w="15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2596248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88857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779"/>
        <w:gridCol w:w="737"/>
        <w:gridCol w:w="9591"/>
        <w:gridCol w:w="16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2603998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325411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290754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61276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1719330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44579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1662401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1659392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1614703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87074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87074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13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127149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32472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</w:t>
            </w:r>
          </w:p>
        </w:tc>
      </w:tr>
      <w:tr>
        <w:trPr>
          <w:trHeight w:val="6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шеңберінде инженерлік коммуникациялық инфрақұрылымдарды салу және (немесе) сатып алу және дамыту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200116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72349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63987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63987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17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34477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02"/>
        <w:gridCol w:w="813"/>
        <w:gridCol w:w="10306"/>
        <w:gridCol w:w="15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729"/>
        <w:gridCol w:w="10368"/>
        <w:gridCol w:w="1593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5"/>
        <w:gridCol w:w="729"/>
        <w:gridCol w:w="10389"/>
        <w:gridCol w:w="15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-42227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Тапшылығын қаржыландыру (профицитті пайдалану)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42227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48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сессиясының N 21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қосымшасы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бюджеттен қаржыландырылатын аудандық бюджеттің бюджеттік даму 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709"/>
        <w:gridCol w:w="688"/>
        <w:gridCol w:w="10279"/>
        <w:gridCol w:w="159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