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938ac" w14:textId="04938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жылы ақылы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 әкімдігінің 2012 жылғы 3 ақпандағы N 02/03 қаулысы. Қарағанды облысы Нұра ауданының Әділет басқармасында 2012 жылғы 7 наурызда N 8-14-166 тіркелді. Күші жойылды - Қарағанды облысы Нұра ауданы әкімдігінің 2013 жылғы 25 қаңтардағы N 02/35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облысы Нұра ауданы әкімдігінің 25.01.2013 N 02/35 (ресми жарияланған күннен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19 маусымдағы "Халықты жұмыспен қамту туралы" Қазақстан Республикасының 2001 жылғы 23 қаңтардағы Заңын іске асыру жөніндегі шаралар туралы" N 836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Қоғамдық жұмыстар жүргізілетін ұйымдардың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, қоғамдық жұмыстардың түрлері, көлемі мен нақты жағдайлары, қатысушылардың еңбекақысының мөлшері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Нұра ауданының жұмыспен қамту және әлеуметтік бағдарламалар бөлімі (Жүпенова Гүлнәр Такуқызы) жұмыс берушілермен қоғамдық жұмыстарды орындауға типтік шарттар жасасын.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Қоғамдық жұмысшыларға еңбекақы төлеу Қазақстан Республикасының заңнамасымен тиісті қаржылық жылға белгіленген ең төменгі жалақы мөлшерінде жергілікті бюджет есебінен жүзеге асырылсын.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Зара Ахметжанқызы Даутоваға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Нұра ауданы әкімдігінің 2011 жылғы 28 қарашадағы N 24/52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>"Ақылы қоғамдық жұмыстарды ұйымдастыру туралы" (нормативтік құқықтық актілерді мемлекеттік тіркеу Тізіліміне N 8-14-158 болып тіркелген, 2011 жылғы 31 желтоқсандағы N 53 аудандық "Нұра"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алғашқы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 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кімі                                   Қ. Бексұлтанов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3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02/03 қаулысымен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ақылы қоғамдық жұмыстарды ұйымдастыратын Нұра ауданының кәсіпорындарының, ұйымдарының, мекемелерінің тізбесі, жұмыс түрлері мен көлемдері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 жаңа редакцияда - Нұра ауданы әкімдігінің 2012.08.28 N 19/58 (алғаш ресми жарияланған күннен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1375"/>
        <w:gridCol w:w="1889"/>
        <w:gridCol w:w="2380"/>
        <w:gridCol w:w="1242"/>
        <w:gridCol w:w="1130"/>
        <w:gridCol w:w="1353"/>
        <w:gridCol w:w="1398"/>
        <w:gridCol w:w="1131"/>
        <w:gridCol w:w="1399"/>
      </w:tblGrid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және кент атаулары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Ұйымдардың, кәсіпорындардың және мекемелердің атаулары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Ақылы қоғамдық жұмыстардың түрлері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қатысушылардың саны (адам)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жұмысқа қатысудың мерзімі (ай)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ақы сомасы (теңге)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жағдайлары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көлемі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сомасы (теңге),жергілікті бюджет</w:t>
            </w:r>
          </w:p>
        </w:tc>
      </w:tr>
      <w:tr>
        <w:trPr>
          <w:trHeight w:val="55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Киевка кенті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 бойынша салық басқармасы" ММ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хат-хабарларды және хабарламаларды таратуға, құжаттарды тігуге көмектесу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156951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дана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156951</w:t>
            </w:r>
          </w:p>
        </w:tc>
      </w:tr>
      <w:tr>
        <w:trPr>
          <w:trHeight w:val="108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Киевка кенті</w:t>
            </w:r>
          </w:p>
        </w:tc>
        <w:tc>
          <w:tcPr>
            <w:tcW w:w="1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 Киевка кенті әкімінің аппараты" ММ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республиқалық және аймақтық қоғамдық компанияларды (жұртшылықтың ой-пікірін сұрастыру және санаққа қатысуды) өткізуге көмектесу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313902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3609873</w:t>
            </w:r>
          </w:p>
        </w:tc>
      </w:tr>
      <w:tr>
        <w:trPr>
          <w:trHeight w:val="13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аумағын жинастырып тазалау бойынша тұрмыстық-коммуналдық шаруашылықты ұйымдастыруға көмектесу (күл-қоқысты шығару, ақтау, сырлау 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261585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 экологиялық сауықтыру (көгалдандыру және көркейту)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523170</w:t>
            </w:r>
          </w:p>
        </w:tc>
        <w:tc>
          <w:tcPr>
            <w:tcW w:w="1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1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қызмет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156951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аула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тұрғындарды әр аула бойынша аралау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313902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аула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 ауқымды іс-шараларды (спорттық жарыстар және фестивальдар) ұйымдастыруға көмек көрсету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209268</w:t>
            </w:r>
          </w:p>
        </w:tc>
        <w:tc>
          <w:tcPr>
            <w:tcW w:w="1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1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кенттің инфрақұрылымын дамыту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209268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объект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Атаулы және мерейтойлық күндер мерекелерін өткізуге көмек көрсету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209268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жануарларын бірдейлендіруге көмек көрсету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209268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бас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Киевка кенті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аудандық соты" ММ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хат-хабарларды, хабарламаларды тарату, құжаттарды тігу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дана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</w:tr>
      <w:tr>
        <w:trPr>
          <w:trHeight w:val="64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Киевка кенті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ауданының Қорғаныс істері жөніндегі бөлімі" ММ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хат-хабарларды, шақырту қағаздарды таратуға және  құжаттарды тігуге көмектесу.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523170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дана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523170</w:t>
            </w:r>
          </w:p>
        </w:tc>
      </w:tr>
      <w:tr>
        <w:trPr>
          <w:trHeight w:val="33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Киевка кенті</w:t>
            </w:r>
          </w:p>
        </w:tc>
        <w:tc>
          <w:tcPr>
            <w:tcW w:w="1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ауданының жұмыспен қамту және әлеуметтік бағдарламалар бөлімі" ММ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қызмет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156951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аула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313902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тұрғындарды әр аула бойынша аралау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156951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аула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Киевка кенті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ауданының қылмыстық атқару инспекциясы" ММ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хат-хабарларды, шақырту қағаздарды таратуға көмектесу және құжаттарды тігу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іс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</w:tr>
      <w:tr>
        <w:trPr>
          <w:trHeight w:val="9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Киевка кенті</w:t>
            </w:r>
          </w:p>
        </w:tc>
        <w:tc>
          <w:tcPr>
            <w:tcW w:w="1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"Қарттар мен жалғызілікті тұлғаларды күту және бағу жөніндегі" қоғамдық бірлестік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қайырымдылық мейірбикесі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адам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680121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қызмет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575487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адам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Мынбаев атындағы ауылы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 К. Мынбаев атындағы ауылы әкімінің аппараты" ММ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дана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Жараспай ауылы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 Жараспай ауылы әкімінің аппараты" ММ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дана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Кертінді ауылы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 Кертінді ауылы әкімінің аппараты" ММ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дана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Ақмешіт ауылы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 Ақмешіт ауылы әкімінің аппараты" ММ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дана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Баршын ауылы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 Баршын ауылы әкімінің аппараты" ММ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дана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Көбетей ауылы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 Көбетей ауылы әкімінің аппараты" ММ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дана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Майоровка ауылы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 Майоровка ауылы әкімінің аппараты" ММ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дана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Изенді ауылы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 Изенді ауылы әкімінің аппараты" ММ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дана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</w:tr>
      <w:tr>
        <w:trPr>
          <w:trHeight w:val="76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Құланотпес ауылы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 Құланөтпес ауылы әкімінің аппараты" ММ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дана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Құланутпес ауылы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 Құланөтпес ауылы әкімінің аппараты" ММ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дана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Тассуат ауылы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 Тассуат ауылы әкімінің аппараты" ММ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дана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Ахметауыл ауылы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 Ахметауыл аулы әкімінің аппараты" ММ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дана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Заречное ауылы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 Заречное ауылы әкімінің аппараты" ММ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дана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Жанбөбек ауылы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 Жанбөбек ауылы әкімінің аппараты" ММ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дана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Шұбаркөл кенті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 Шұбаркөл кенті әкімінің аппараты" ММ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 экологиялық сауықтыру (көгалдандыру және көркейту)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дана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</w:tr>
      <w:tr>
        <w:trPr>
          <w:trHeight w:val="88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Байтуған ауылы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 Байтуған ауылы әкімінің аппараты" ММ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дана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Ткенекті ауылы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 Ткенекті ауылы әкімінің аппараты" ММ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дана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Шахтер ауылы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 Шахтер ауылы әкімінің аппараты" ММ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дана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Қарой ауылы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 Қарой ауылы әкімінің аппараты" ММ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дана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</w:tr>
      <w:tr>
        <w:trPr>
          <w:trHeight w:val="64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Соналы ауылы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"Нұра ауданы Соналы ауылы әкімінің аппараты" ММ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дана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</w:tr>
      <w:tr>
        <w:trPr>
          <w:trHeight w:val="64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Пржевальское ауылы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 Пржевальское ауылы әкімінің аппараты" ММ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дана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104634 </w:t>
            </w:r>
          </w:p>
        </w:tc>
      </w:tr>
      <w:tr>
        <w:trPr>
          <w:trHeight w:val="64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Балықтыкөл ауылы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 Балықтыкөл ауылы әкімінің аппараты" ММ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 экологиялық сауықтыру (көгалдандыру және көркейту)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дана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</w:tr>
      <w:tr>
        <w:trPr>
          <w:trHeight w:val="64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Щербаковское ауылы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 Щербаковское ауылы әкімінің аппараты" ММ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дана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</w:tr>
      <w:tr>
        <w:trPr>
          <w:trHeight w:val="64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 ауылы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 Талдысай ауылы әкімінің аппараты" ММ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экологиялық сауықтыру (көгалдандыру және көркейту)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дана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</w:tr>
      <w:tr>
        <w:trPr>
          <w:trHeight w:val="645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1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Киевка кенті</w:t>
            </w:r>
          </w:p>
        </w:tc>
        <w:tc>
          <w:tcPr>
            <w:tcW w:w="1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 бойынша төтенше жағдай бөлімі" ММ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хат-хабарларды, хабарламаларды таратуға көмектесу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дана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122073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тігу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іс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Киевка кенті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ауданының Прокуратурасы" ММ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хат-хабарларды,хабарламаларды таратуға және құжаттарды тігуге көмектесу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дана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</w:tr>
      <w:tr>
        <w:trPr>
          <w:trHeight w:val="64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Киевка кенті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 ауданының Әділет басқармасы" ММ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хат-хабарларды, шақырту қағаздарды таратуға көмектесу, құжаттарды тігу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156951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дана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156951</w:t>
            </w:r>
          </w:p>
        </w:tc>
      </w:tr>
      <w:tr>
        <w:trPr>
          <w:trHeight w:val="37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8300964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8300964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Ескертпе: 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ММ – Мемлекеттік мекеме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