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84be3" w14:textId="cb84be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Салық салу объектісінің бірлігіне тіркелген салықтың базалық ставкаларының мөлшерін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Нұра аудандық мәслихатының 2 сессиясының 2012 жылғы 16 ақпандағы N 19 шешімі. Қарағанды облысы Нұра ауданының Әділет басқармасында 2012 жылғы 11 наурызда N 8-14-168 тіркелді. Күші жойылды - Қарағанды облысы Нұра аудандық мәслихатының 2018 жылғы 22 мамырдағы № 241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Қарағанды облысы Нұра аудандық мәслихатының 22.05.2018 № 241 (алғаш рет ресми жарияланғаннан кейін күнтізбелік он күн өткен соң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6 бабына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2008 жылғы 10 желтоқсандағы "Салық және бюджетке төленетін басқа да міндетті төлемдер туралы (Салық кодексі)" Кодексінің 422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Бір салық салу объектілерінен алынатын тіркелген салық ставкаларының мөлшері қосымшаға сәйкес белгіленсін.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Нұра аудандық мәслихатының 2010 жылғы 22 желтоқсандағы 32 сессиясының N 312 "Бір салық салу объектісінен алынатын тіркелген жиынтық салық ставкаларының мөлшерін белгілеу туралы" (нормативтік құқықтық актілерді мемлекеттік тіркеу Тізіліміне N 8-14-139 болып тіркелген, "Нұра" газетінің 2011 жылғы 22 қаңтардағы N 4 (5192) санында жарияланған)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аудандық мәслихаттың бюджет, қаржы, шағын және орта кәсіпкерлікті дамыту тұрақты комиссиясына (Н. Сүлейменов) жүктелсін.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алғаш рет ресми жарияланған күнінен бастап он күнтізбелік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Сессия төрағасы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Сүлейменов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мәслихаттың хатшысы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Шайжанов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16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19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Айына салық салу объектісінің бірлігіне салықтың базалық ставкаларының мөлшері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60"/>
        <w:gridCol w:w="5196"/>
        <w:gridCol w:w="5044"/>
      </w:tblGrid>
      <w:tr>
        <w:trPr>
          <w:trHeight w:val="30" w:hRule="atLeast"/>
        </w:trPr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</w:t>
            </w:r>
          </w:p>
        </w:tc>
        <w:tc>
          <w:tcPr>
            <w:tcW w:w="5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объектісінің атауы</w:t>
            </w:r>
          </w:p>
        </w:tc>
        <w:tc>
          <w:tcPr>
            <w:tcW w:w="5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Тіркелген салықтың базалық ставкаларының мөлшері (айлық есептік көрсеткіш)</w:t>
            </w:r>
          </w:p>
        </w:tc>
      </w:tr>
      <w:tr>
        <w:trPr>
          <w:trHeight w:val="30" w:hRule="atLeast"/>
        </w:trPr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ойыншымен ойын өткізуге арналған, ұтыссыз ойын автоматы</w:t>
            </w:r>
          </w:p>
        </w:tc>
        <w:tc>
          <w:tcPr>
            <w:tcW w:w="5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Біреуден артық ойыншылардың қатысуымен ойын өткізуге арналған, ұтыссыз ойын автоматы</w:t>
            </w:r>
          </w:p>
        </w:tc>
        <w:tc>
          <w:tcPr>
            <w:tcW w:w="5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өткізу үшін пайдаланылатын дербес компьютер</w:t>
            </w:r>
          </w:p>
        </w:tc>
        <w:tc>
          <w:tcPr>
            <w:tcW w:w="5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жолы</w:t>
            </w:r>
          </w:p>
        </w:tc>
        <w:tc>
          <w:tcPr>
            <w:tcW w:w="5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5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</w:t>
            </w:r>
          </w:p>
        </w:tc>
        <w:tc>
          <w:tcPr>
            <w:tcW w:w="5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5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Бильярд үстелі</w:t>
            </w:r>
          </w:p>
        </w:tc>
        <w:tc>
          <w:tcPr>
            <w:tcW w:w="5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