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e50a" w14:textId="83ae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5 сессиясының 2012 жылғы 12 сәуірдегі N 65 шешімі. Қарағанды облысы Нұра ауданының Әділет басқармасында 2012 жылғы 16 сәуірде N 8-14-171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2011 жылғы 8 желтоқсандағы 42 сессиясының "2012 – 2014 жылдарға арналған аудандық бюджет туралы" N 396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8-14-161 болып тіркелген, "Нұра" газетінің 2012 жылғы 4 ақпандағы N 5 (5238) санында жарияланған), Нұра аудандық мәслихатының 2012 жылғы 16 ақпандағы 2 сессиясының "Нұра аудандық мәслихатының 2011 жылғы 8 желтоқсандағы 42 сессиясының "2012–2014 жылдарға арналған аудандық бюджет туралы" N 396 шешіміне өзгерістер енгізу туралы" N 21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8-14-163 болып тіркелген, "Нұра" газетінің 2012 жылғы 31 наурыздағы N 13 (5247)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"2596248" сандары "2886677"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"2271286" сандары "2561715"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"2603998" сандары "2910460"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"34477" сандары "34183"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"1928" сандары "2222"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42227" сандары "алу 57966"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"42227" сандары "57966"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"1928" сандары "2222"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"7750" сандары "23783"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65"/>
        <w:gridCol w:w="10064"/>
        <w:gridCol w:w="188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2886677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2561715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2561715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95"/>
        <w:gridCol w:w="716"/>
        <w:gridCol w:w="9298"/>
        <w:gridCol w:w="19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2910460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328145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292761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1721728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1663299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1660290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1615546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109992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32929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268968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бағдарламасы бойынша ауылдық елді мекендерді дамыту шеңберінде объектілерді жөндеу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168705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202089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10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87"/>
        <w:gridCol w:w="10079"/>
        <w:gridCol w:w="184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65"/>
        <w:gridCol w:w="644"/>
        <w:gridCol w:w="10085"/>
        <w:gridCol w:w="182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686"/>
        <w:gridCol w:w="10043"/>
        <w:gridCol w:w="18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Тапшылығын қаржыландыру (профицитті пайдалану)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ағымдағы нысаналы трансферттер 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7"/>
        <w:gridCol w:w="1753"/>
      </w:tblGrid>
      <w:tr>
        <w:trPr>
          <w:trHeight w:val="76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281484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245079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22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48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</w:t>
            </w:r>
          </w:p>
        </w:tc>
      </w:tr>
      <w:tr>
        <w:trPr>
          <w:trHeight w:val="51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48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49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76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1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27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 ұсыну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54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49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6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24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бойынша ауылдық елді мекендерді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22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22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тұрғын-үй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инфраструктурасы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8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495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нысаналы даму трансферттері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0"/>
        <w:gridCol w:w="1730"/>
      </w:tblGrid>
      <w:tr>
        <w:trPr>
          <w:trHeight w:val="25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270451</w:t>
            </w:r>
          </w:p>
        </w:tc>
      </w:tr>
      <w:tr>
        <w:trPr>
          <w:trHeight w:val="330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540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76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80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49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0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5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</w:tr>
      <w:tr>
        <w:trPr>
          <w:trHeight w:val="510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жобалау, салу және (немесе) сатып алу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40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765" w:hRule="atLeast"/>
        </w:trPr>
        <w:tc>
          <w:tcPr>
            <w:tcW w:w="1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бюджеттен қаржыландырылатын аудандық бюджеттің бюджеттік даму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08"/>
        <w:gridCol w:w="687"/>
        <w:gridCol w:w="9848"/>
        <w:gridCol w:w="180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2012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34"/>
        <w:gridCol w:w="719"/>
        <w:gridCol w:w="719"/>
        <w:gridCol w:w="9257"/>
        <w:gridCol w:w="18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7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5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 2012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715"/>
        <w:gridCol w:w="736"/>
        <w:gridCol w:w="9199"/>
        <w:gridCol w:w="18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селолық әкімі аппаратының 2012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99"/>
        <w:gridCol w:w="714"/>
        <w:gridCol w:w="693"/>
        <w:gridCol w:w="9080"/>
        <w:gridCol w:w="179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8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 2012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8"/>
        <w:gridCol w:w="715"/>
        <w:gridCol w:w="693"/>
        <w:gridCol w:w="9471"/>
        <w:gridCol w:w="190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8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 2012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30"/>
        <w:gridCol w:w="757"/>
        <w:gridCol w:w="693"/>
        <w:gridCol w:w="9407"/>
        <w:gridCol w:w="190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қосымша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 2012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35"/>
        <w:gridCol w:w="714"/>
        <w:gridCol w:w="714"/>
        <w:gridCol w:w="9292"/>
        <w:gridCol w:w="175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