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c746" w14:textId="9e9c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2011 жылғы 8 желтоқсандағы 42 сессиясының "2012-2014 жылдарға арналған аудандық бюджет туралы" N 396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10 сессиясының 2012 жылғы 16 тамыздағы N 106 шешімі. Қарағанды облысының Әділет департаментінде 2012 жылғы 24 тамызда N 8-14-177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Нұра аудандық мәслихатының 2011 жылғы 8 желтоқсандағы 42 сессиясының "2012–2014 жылдарға арналған аудандық бюджет туралы" N 396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N 8-14-161 болып тіркелген, "Нұра" газетінің 2012 жылғы 4 ақпандағы N 5 (5238) санында жарияланған), Нұра аудандық мәслихатының 2012 жылғы 16 ақпандағы 2 сессиясының "Нұра аудандық мәслихатының 2011 жылғы 8 желтоқсандағы 42 сессиясының "2012–2014 жылдарға арналған аудандық бюджет туралы" N 396 шешіміне өзгерістер енгізу туралы" N 21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N 8-14-163 болып тіркелген, "Нұра" газетінің 2012 жылғы 31 наурыздағы N 13 (5247) санында жарияланған), Нұра аудандық мәслихатының 2012 жылғы 12 сәуірдегі 5 сессиясының "Нұра аудандық мәслихатының 2011 жылғы 8 желтоқсандағы 42 сессиясының "2012–2014 жылдарға арналған аудандық бюджет туралы" N 396 шешіміне өзгерістер енгізу туралы" N 65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N 8-14-171 болып тіркелген, "Нұра" газетінің 2012 жылғы 21 сәуірдегі N 17 (5251) санында жарияланған), Нұра аудандық мәслихатының 2012 жылғы 14 маусымдағы 7 сессиясының "Нұра аудандық мәслихатының 2011 жылғы 8 желтоқсандағы 42 сессиясының "2012–2014 жылдарға арналған аудандық бюджет туралы" N 396 шешіміне өзгерістер енгізу туралы" N 87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8-14-175 болып тіркелген, "Нұра" газетінің 2012 жылғы 28 маусымдағы N 25 (5260) санында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"2888297" сандары "2897155"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"319739" сандары "325452"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"1723" сандары "4826"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"2563335" сандары "2563377"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"2912080" сандары "2920937"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"34183" сандары "46318"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"36405" сандары "48540"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"алу 57966" сандары "алу 70100"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"57966" сандары "70100"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"36405" сандары "48540"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"23783" сандары "23782"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Нығметов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 м.а.          Н. Сүлейменов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Мұхамеджанова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тамыз 2012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98"/>
        <w:gridCol w:w="498"/>
        <w:gridCol w:w="10690"/>
        <w:gridCol w:w="169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2897155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325452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91857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124759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96561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2563377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2563377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2563377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61"/>
        <w:gridCol w:w="730"/>
        <w:gridCol w:w="708"/>
        <w:gridCol w:w="10003"/>
        <w:gridCol w:w="175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2920937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329066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293361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213789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213678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21403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1683874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44579</w:t>
            </w:r>
          </w:p>
        </w:tc>
      </w:tr>
      <w:tr>
        <w:trPr>
          <w:trHeight w:val="15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1625275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1622266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1577522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15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11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95019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95019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36140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411526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268413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қамту-2020 бағдарламасы бойынша ауылдық елді мекендерді дамыту шеңберінде объектілерді жөндеу және абаттандыру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қамту-2020 бағдарламасы бойынша ауылдық елді мекендерді дамыту шеңберінде объектілерді жөндеу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168150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116096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27017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27017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202209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93526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93526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93526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70426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61364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61364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36718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24368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65321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схемаларын,аудандық (облыстық 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69037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62107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43956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37055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46318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535"/>
        <w:gridCol w:w="261"/>
        <w:gridCol w:w="11050"/>
        <w:gridCol w:w="17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60"/>
        <w:gridCol w:w="602"/>
        <w:gridCol w:w="10442"/>
        <w:gridCol w:w="169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активтерімен операция бойынша сальдо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581"/>
        <w:gridCol w:w="10589"/>
        <w:gridCol w:w="169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-70100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Тапшылығын қаржыландыру (профицитті пайдалану)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686"/>
        <w:gridCol w:w="10484"/>
        <w:gridCol w:w="169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266"/>
        <w:gridCol w:w="266"/>
        <w:gridCol w:w="11280"/>
        <w:gridCol w:w="178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республикалық бюджеттен ағымдағы нысаналы трансферттер және бюджеттік кредиттер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1"/>
        <w:gridCol w:w="1669"/>
      </w:tblGrid>
      <w:tr>
        <w:trPr>
          <w:trHeight w:val="76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295836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247296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қолдау шараларын іске асыру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81576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32854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тәрбиелеушілеріне біліктілік санаты үшін қосымша төлеу көлемін ұлғайтуға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29167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690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өткізуге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27936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іс-шараларды іске асыруға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27936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ішінара субсидиялану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құру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көшуге субсидиялар ұсыну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тәжірибесін ұйымдастыру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 бойынша ауылдық елді мекендерді дамыту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100263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тұрғын-үй шаруашылығы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инфраструктурасы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40724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55" w:hRule="atLeast"/>
        </w:trPr>
        <w:tc>
          <w:tcPr>
            <w:tcW w:w="1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нысаналы даму трансферттері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2"/>
        <w:gridCol w:w="1628"/>
      </w:tblGrid>
      <w:tr>
        <w:trPr>
          <w:trHeight w:val="765" w:hRule="atLeast"/>
        </w:trPr>
        <w:tc>
          <w:tcPr>
            <w:tcW w:w="1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1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269896</w:t>
            </w:r>
          </w:p>
        </w:tc>
      </w:tr>
      <w:tr>
        <w:trPr>
          <w:trHeight w:val="330" w:hRule="atLeast"/>
        </w:trPr>
        <w:tc>
          <w:tcPr>
            <w:tcW w:w="1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255346</w:t>
            </w:r>
          </w:p>
        </w:tc>
      </w:tr>
      <w:tr>
        <w:trPr>
          <w:trHeight w:val="540" w:hRule="atLeast"/>
        </w:trPr>
        <w:tc>
          <w:tcPr>
            <w:tcW w:w="1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255346</w:t>
            </w:r>
          </w:p>
        </w:tc>
      </w:tr>
      <w:tr>
        <w:trPr>
          <w:trHeight w:val="765" w:hRule="atLeast"/>
        </w:trPr>
        <w:tc>
          <w:tcPr>
            <w:tcW w:w="1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510" w:hRule="atLeast"/>
        </w:trPr>
        <w:tc>
          <w:tcPr>
            <w:tcW w:w="1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91850</w:t>
            </w:r>
          </w:p>
        </w:tc>
      </w:tr>
      <w:tr>
        <w:trPr>
          <w:trHeight w:val="495" w:hRule="atLeast"/>
        </w:trPr>
        <w:tc>
          <w:tcPr>
            <w:tcW w:w="1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750" w:hRule="atLeast"/>
        </w:trPr>
        <w:tc>
          <w:tcPr>
            <w:tcW w:w="1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инженерлік-коммуникациялық инфрақұрылымдарды дамыту (немесе) сатып алу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1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255" w:hRule="atLeast"/>
        </w:trPr>
        <w:tc>
          <w:tcPr>
            <w:tcW w:w="1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</w:p>
        </w:tc>
      </w:tr>
      <w:tr>
        <w:trPr>
          <w:trHeight w:val="510" w:hRule="atLeast"/>
        </w:trPr>
        <w:tc>
          <w:tcPr>
            <w:tcW w:w="1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жобалау, салу және (немесе) сатып алу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</w:p>
        </w:tc>
      </w:tr>
      <w:tr>
        <w:trPr>
          <w:trHeight w:val="540" w:hRule="atLeast"/>
        </w:trPr>
        <w:tc>
          <w:tcPr>
            <w:tcW w:w="1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Киевка кентінің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740"/>
        <w:gridCol w:w="697"/>
        <w:gridCol w:w="9776"/>
        <w:gridCol w:w="172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36045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</w:t>
            </w:r>
          </w:p>
        </w:tc>
      </w:tr>
      <w:tr>
        <w:trPr>
          <w:trHeight w:val="5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</w:t>
            </w:r>
          </w:p>
        </w:tc>
      </w:tr>
      <w:tr>
        <w:trPr>
          <w:trHeight w:val="5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</w:t>
            </w:r>
          </w:p>
        </w:tc>
      </w:tr>
      <w:tr>
        <w:trPr>
          <w:trHeight w:val="7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Шубаркөл кентінің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718"/>
        <w:gridCol w:w="697"/>
        <w:gridCol w:w="9584"/>
        <w:gridCol w:w="172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Пржевал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47"/>
        <w:gridCol w:w="717"/>
        <w:gridCol w:w="739"/>
        <w:gridCol w:w="9654"/>
        <w:gridCol w:w="174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Тассуат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46"/>
        <w:gridCol w:w="737"/>
        <w:gridCol w:w="801"/>
        <w:gridCol w:w="9555"/>
        <w:gridCol w:w="17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8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Майоровка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44"/>
        <w:gridCol w:w="714"/>
        <w:gridCol w:w="735"/>
        <w:gridCol w:w="9653"/>
        <w:gridCol w:w="173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Шахтер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461"/>
        <w:gridCol w:w="716"/>
        <w:gridCol w:w="759"/>
        <w:gridCol w:w="9661"/>
        <w:gridCol w:w="17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8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Изенді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51"/>
        <w:gridCol w:w="701"/>
        <w:gridCol w:w="701"/>
        <w:gridCol w:w="9600"/>
        <w:gridCol w:w="175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қосымша</w:t>
      </w:r>
    </w:p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Ахметауыл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87"/>
        <w:gridCol w:w="694"/>
        <w:gridCol w:w="694"/>
        <w:gridCol w:w="9646"/>
        <w:gridCol w:w="175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10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8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</w:tbl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қосымша</w:t>
      </w:r>
    </w:p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Құланөтпес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594"/>
        <w:gridCol w:w="701"/>
        <w:gridCol w:w="723"/>
        <w:gridCol w:w="9600"/>
        <w:gridCol w:w="177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7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5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қосымша</w:t>
      </w:r>
    </w:p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Жараспай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24"/>
        <w:gridCol w:w="737"/>
        <w:gridCol w:w="716"/>
        <w:gridCol w:w="9598"/>
        <w:gridCol w:w="178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</w:p>
        </w:tc>
      </w:tr>
      <w:tr>
        <w:trPr>
          <w:trHeight w:val="8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</w:tbl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қосымша</w:t>
      </w:r>
    </w:p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Көбетей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03"/>
        <w:gridCol w:w="780"/>
        <w:gridCol w:w="716"/>
        <w:gridCol w:w="9618"/>
        <w:gridCol w:w="178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7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қосымша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қосымша</w:t>
      </w:r>
    </w:p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Балықтыкөл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461"/>
        <w:gridCol w:w="717"/>
        <w:gridCol w:w="781"/>
        <w:gridCol w:w="9613"/>
        <w:gridCol w:w="176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9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</w:tbl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қосымша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қосымша</w:t>
      </w:r>
    </w:p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Ақмешіт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19"/>
        <w:gridCol w:w="697"/>
        <w:gridCol w:w="697"/>
        <w:gridCol w:w="9799"/>
        <w:gridCol w:w="174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қосымша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қосымша</w:t>
      </w:r>
    </w:p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Байтуған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67"/>
        <w:gridCol w:w="695"/>
        <w:gridCol w:w="780"/>
        <w:gridCol w:w="9555"/>
        <w:gridCol w:w="174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</w:tbl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қосымша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қосымша</w:t>
      </w:r>
    </w:p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Қ. Мыңбаев атындағы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46"/>
        <w:gridCol w:w="716"/>
        <w:gridCol w:w="716"/>
        <w:gridCol w:w="9618"/>
        <w:gridCol w:w="176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</w:tbl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қосымша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қосымша</w:t>
      </w:r>
    </w:p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Кертенді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46"/>
        <w:gridCol w:w="695"/>
        <w:gridCol w:w="695"/>
        <w:gridCol w:w="9681"/>
        <w:gridCol w:w="176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7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5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</w:tbl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қосымша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қосымша</w:t>
      </w:r>
    </w:p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Заречный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46"/>
        <w:gridCol w:w="737"/>
        <w:gridCol w:w="695"/>
        <w:gridCol w:w="9661"/>
        <w:gridCol w:w="17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</w:tr>
      <w:tr>
        <w:trPr>
          <w:trHeight w:val="8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</w:tbl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қосымша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қосымша</w:t>
      </w:r>
    </w:p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Щербаков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24"/>
        <w:gridCol w:w="715"/>
        <w:gridCol w:w="800"/>
        <w:gridCol w:w="9603"/>
        <w:gridCol w:w="173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10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</w:tbl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қосымша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қосымша</w:t>
      </w:r>
    </w:p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Қарой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483"/>
        <w:gridCol w:w="718"/>
        <w:gridCol w:w="740"/>
        <w:gridCol w:w="9648"/>
        <w:gridCol w:w="176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8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</w:tbl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қосымша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қосымша</w:t>
      </w:r>
    </w:p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Соналы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82"/>
        <w:gridCol w:w="759"/>
        <w:gridCol w:w="695"/>
        <w:gridCol w:w="9638"/>
        <w:gridCol w:w="182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5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8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қосымша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қосымша</w:t>
      </w:r>
    </w:p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Баршын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23"/>
        <w:gridCol w:w="735"/>
        <w:gridCol w:w="714"/>
        <w:gridCol w:w="9608"/>
        <w:gridCol w:w="184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қосымша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қосымша</w:t>
      </w:r>
    </w:p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Жанбөбек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23"/>
        <w:gridCol w:w="757"/>
        <w:gridCol w:w="715"/>
        <w:gridCol w:w="9602"/>
        <w:gridCol w:w="184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</w:tbl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қосымша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қосымша</w:t>
      </w:r>
    </w:p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Кұланұтпес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60"/>
        <w:gridCol w:w="757"/>
        <w:gridCol w:w="736"/>
        <w:gridCol w:w="9603"/>
        <w:gridCol w:w="182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қосымша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қосымша</w:t>
      </w:r>
    </w:p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Ткенекті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64"/>
        <w:gridCol w:w="700"/>
        <w:gridCol w:w="700"/>
        <w:gridCol w:w="9777"/>
        <w:gridCol w:w="183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</w:p>
        </w:tc>
      </w:tr>
      <w:tr>
        <w:trPr>
          <w:trHeight w:val="8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қосымша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қосымша</w:t>
      </w:r>
    </w:p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Талдысай селолық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2012 жылғы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757"/>
        <w:gridCol w:w="736"/>
        <w:gridCol w:w="9561"/>
        <w:gridCol w:w="182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8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