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a6d3" w14:textId="e7ca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2012 жылғы 3 ақпандағы N 02/03 "2012 жылы ақылы қоғамдық жұмыстарды ұйымдастыру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2012 жылғы 28 тамыздағы N 19/58 қаулысы. Қарағанды облысының Әділет департаментінде 2012 жылғы 26 қыркүйекте N 1943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2012 жылғы 3 ақпандағы N 02/03 "2012 жылы ақылы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N 8-14-166 болып тіркелген, 2012 жылғы 17 наурыздағы N 10 аудандық "Нұра"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аудан әкімінің орынбасары Асхат Қанатұлы Аймағамбетовке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 және 2012 жылдың 1 шілдесінен бастап туындалған қарым-қатынастарға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Бексұлтанов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19/58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02/03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ақылы қоғамдық жұмыстарды ұйымдастыратын Нұра ауданының кәсіпорындарының, ұйымдарының, мекемелерінің тізбесі, жұмыс түрлері мен көлемдері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375"/>
        <w:gridCol w:w="1889"/>
        <w:gridCol w:w="2380"/>
        <w:gridCol w:w="1242"/>
        <w:gridCol w:w="1130"/>
        <w:gridCol w:w="1353"/>
        <w:gridCol w:w="1398"/>
        <w:gridCol w:w="1131"/>
        <w:gridCol w:w="1399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кент атаулары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Ұйымдардың, кәсіпорындардың және мекемелердің атаулары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қоғамдық жұмыстардың түрлері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қатысушылардың саны (адам)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жұмысқа қатысудың мерзімі (ай)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 сомасы (теңге)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жағдайлары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 (теңге),жергілікті бюджет</w:t>
            </w:r>
          </w:p>
        </w:tc>
      </w:tr>
      <w:tr>
        <w:trPr>
          <w:trHeight w:val="5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бойынша салық басқармасы"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және хабарламаларды таратуға, құжаттарды тігуге көмектесу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</w:tr>
      <w:tr>
        <w:trPr>
          <w:trHeight w:val="108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Киевка кенті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аймақтық қоғамдық компанияларды (жұртшылықтың ой-пікірін сұрастыру және санаққа қатысуды) өткізуге көмектесу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3609873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аумағын жинастырып тазалау бойынша тұрмыстық-коммуналдық шаруашылықты ұйымдастыруға көмектесу (күл-қоқысты шығару, ақтау, сырлау 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аула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әр аула бойынша аралау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аула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 ауқымды іс-шараларды (спорттық жарыстар және фестивальдар) ұйымдастыруға көмек көрсету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инфрақұрылымын дамыту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және мерейтойлық күндер мерекелерін өткізуге көмек көрсету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жануарларын бірдейлендіруге көмек көрсету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бас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аудандық соты"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тарату, құжаттарды тігу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Қорғаныс істері жөніндегі бөлімі"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таратуға және  құжаттарды тігуге көмектесу.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</w:tr>
      <w:tr>
        <w:trPr>
          <w:trHeight w:val="3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жұмыспен қамту және әлеуметтік бағдарламалар бөлімі"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аула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313902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әр аула бойынша аралау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аула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қылмыстық атқару инспекциясы"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таратуға көмектесу және құжаттарды тігу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іс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9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"Қарттар мен жалғызілікті тұлғаларды күту және бағу жөніндегі" қоғамдық бірлестік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қайырымдылық мейірбикесі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адам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680121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575487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адам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Мынбаев атындағы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К. Мынбаев атындағы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Жараспай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Кертінді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Ақмешіт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Баршын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Көбетей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Майоровка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Изенді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7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Құланотпес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Құланөтпес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Құланутпес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Құланөтпес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Тассуат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Ахметауыл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Ахметауыл аулы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Заречное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Жанбөбек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Жанбөбек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Шұбаркөл кенті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8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Байтуған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Ткенекті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Ткенекті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Шахтер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Қарой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"Нұра ауданы Соналы ауылы әкімінің аппараты" ММ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Пржевальское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104634 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Балықтыкөл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 экологиялық сауықтыру (көгалдандыру және көркейту)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Щербаковское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Талдысай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4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бойынша төтенше жағдай бөлімі"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таратуға көмектесу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122073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тігу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іс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Прокуратурасы"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хат-хабарларды,хабарламаларды таратуға және құжаттарды тігуге көмектесу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Әділет басқармасы"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таратуға көмектесу, құжаттарды тігу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</w:tr>
      <w:tr>
        <w:trPr>
          <w:trHeight w:val="3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8300964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аббревиатураларды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ММ – Мемлекеттік мекеме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