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5085" w14:textId="4865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2011 жылғы 8 желтоқсандағы 42 сессиясының "2012-2014 жылдарға арналған аудандық бюджет туралы" N 396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13 сессиясының 2012 жылғы 12 қарашадағы N 128 шешімі. Қарағанды облысының Әділет департаментінде 2012 жылғы 15 қарашада N 1972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Нұра аудандық мәслихатының 2011 жылғы 8 желтоқсандағы 42 сессиясының "2012-2014 жылдарға арналған аудандық бюджет туралы" N 396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N 8-14-161 болып тіркелген, "Нұра" газетінің 2012 жылғы 4 ақпандағы N 5 (5238) санында жарияланған), Нұра аудандық мәслихатының 2012 жылғы 16 ақпандағы 2 сессиясының "Нұра аудандық мәслихатының 2011 жылғы 8 желтоқсандағы 42 сессиясының "2012-2014 жылдарға арналған аудандық бюджет туралы" N 396 шешіміне өзгерістер енгізу туралы" N 21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N 8-14-163 болып тіркелген, "Нұра" газетінің 2012 жылғы 31 наурыздағы N 13 (5247) санында жарияланған), Нұра аудандық мәслихатының 2012 жылғы 12 сәуірдегі 5 сессиясының "Нұра аудандық мәслихатының 2011 жылғы 8 желтоқсандағы 42 сессиясының "2012-2014 жылдарға арналған аудандық бюджет туралы" N 396 шешіміне өзгерістер енгізу туралы" N 65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N 8-14-171 болып тіркелген, "Нұра" газетінің 2012 жылғы 21 сәуірдегі N 17 (5251) санында жарияланған), Нұра аудандық мәслихатының 2012 жылғы 14 маусымдағы 7 сессиясының "Нұра аудандық мәслихатының 2011 жылғы 8 желтоқсандағы 42 сессиясының "2012-2014 жылдарға арналған аудандық бюджет туралы" N 396 шешіміне өзгерістер енгізу туралы" N 87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8-14-175 болып тіркелген, "Нұра" газетінің 2012 жылғы 28 маусымдағы N 25 (5260) санында жарияланған), Нұра аудандық мәслихатының 2012 жылғы 16 тамыздағы 10 сессиясының "Нұра аудандық мәслихатының 2011 жылғы 8 желтоқсандағы 42 сессиясының "2012-2014 жылдарға арналған аудандық бюджет туралы" N 396 шешіміне өзгерістер енгізу туралы" N 106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8-14-177 болып тіркелген, "Нұра" газетінің 2012 жылғы 1 қыркүйектегі N 34 (5269) санында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"2897155" сандары "2968461"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"325452" сандары "325163"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"4826" сандары "5618"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"3500" сандары "3000"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"2563377" сандары "2634680"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"2920937" сандары "2992243"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"6499" сандары "0"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К. Жүнісбеков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Б.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Мұхамеджанова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қараша 2012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457"/>
        <w:gridCol w:w="520"/>
        <w:gridCol w:w="10617"/>
        <w:gridCol w:w="181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2968461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325163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92597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92597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95030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95030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122673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95491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</w:t>
            </w:r>
          </w:p>
        </w:tc>
      </w:tr>
      <w:tr>
        <w:trPr>
          <w:trHeight w:val="9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7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2634680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2634680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59"/>
        <w:gridCol w:w="735"/>
        <w:gridCol w:w="714"/>
        <w:gridCol w:w="9634"/>
        <w:gridCol w:w="181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2992243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335442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298856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70391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61405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5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5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212364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212253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</w:p>
        </w:tc>
      </w:tr>
      <w:tr>
        <w:trPr>
          <w:trHeight w:val="7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</w:t>
            </w:r>
          </w:p>
        </w:tc>
      </w:tr>
      <w:tr>
        <w:trPr>
          <w:trHeight w:val="78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7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1680504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47693</w:t>
            </w:r>
          </w:p>
        </w:tc>
      </w:tr>
      <w:tr>
        <w:trPr>
          <w:trHeight w:val="5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47693</w:t>
            </w:r>
          </w:p>
        </w:tc>
      </w:tr>
      <w:tr>
        <w:trPr>
          <w:trHeight w:val="15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47480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1618488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1615771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1571027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78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15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28954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</w:t>
            </w:r>
          </w:p>
        </w:tc>
      </w:tr>
      <w:tr>
        <w:trPr>
          <w:trHeight w:val="5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</w:t>
            </w:r>
          </w:p>
        </w:tc>
      </w:tr>
      <w:tr>
        <w:trPr>
          <w:trHeight w:val="78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8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11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107729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91983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91983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36140</w:t>
            </w:r>
          </w:p>
        </w:tc>
      </w:tr>
      <w:tr>
        <w:trPr>
          <w:trHeight w:val="10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</w:tr>
      <w:tr>
        <w:trPr>
          <w:trHeight w:val="5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5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</w:t>
            </w:r>
          </w:p>
        </w:tc>
      </w:tr>
      <w:tr>
        <w:trPr>
          <w:trHeight w:val="8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</w:p>
        </w:tc>
      </w:tr>
      <w:tr>
        <w:trPr>
          <w:trHeight w:val="5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</w:p>
        </w:tc>
      </w:tr>
      <w:tr>
        <w:trPr>
          <w:trHeight w:val="78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</w:t>
            </w:r>
          </w:p>
        </w:tc>
      </w:tr>
      <w:tr>
        <w:trPr>
          <w:trHeight w:val="5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483820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268663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5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168150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112806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</w:t>
            </w:r>
          </w:p>
        </w:tc>
      </w:tr>
      <w:tr>
        <w:trPr>
          <w:trHeight w:val="78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186883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186283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186283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</w:t>
            </w:r>
          </w:p>
        </w:tc>
      </w:tr>
      <w:tr>
        <w:trPr>
          <w:trHeight w:val="5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201704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91591</w:t>
            </w:r>
          </w:p>
        </w:tc>
      </w:tr>
      <w:tr>
        <w:trPr>
          <w:trHeight w:val="5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91591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91591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7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69266</w:t>
            </w:r>
          </w:p>
        </w:tc>
      </w:tr>
      <w:tr>
        <w:trPr>
          <w:trHeight w:val="5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59904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59904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</w:t>
            </w:r>
          </w:p>
        </w:tc>
      </w:tr>
      <w:tr>
        <w:trPr>
          <w:trHeight w:val="5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39241</w:t>
            </w:r>
          </w:p>
        </w:tc>
      </w:tr>
      <w:tr>
        <w:trPr>
          <w:trHeight w:val="5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26721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</w:t>
            </w:r>
          </w:p>
        </w:tc>
      </w:tr>
      <w:tr>
        <w:trPr>
          <w:trHeight w:val="78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10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66469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31050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3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5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</w:t>
            </w:r>
          </w:p>
        </w:tc>
      </w:tr>
      <w:tr>
        <w:trPr>
          <w:trHeight w:val="8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схемаларын,аудандық (облыстық 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66374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5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59379</w:t>
            </w:r>
          </w:p>
        </w:tc>
      </w:tr>
      <w:tr>
        <w:trPr>
          <w:trHeight w:val="5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</w:tr>
      <w:tr>
        <w:trPr>
          <w:trHeight w:val="78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7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47727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37326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46318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5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"/>
        <w:gridCol w:w="506"/>
        <w:gridCol w:w="613"/>
        <w:gridCol w:w="10610"/>
        <w:gridCol w:w="183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541"/>
        <w:gridCol w:w="10535"/>
        <w:gridCol w:w="181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активтерімен операция бойынша сальдо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689"/>
        <w:gridCol w:w="10387"/>
        <w:gridCol w:w="181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-70100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Тапшылығын қаржыландыру (профицитті пайдалану)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республикалық бюджеттен ағымдағы нысаналы трансферттер және бюджеттік кредиттер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7"/>
        <w:gridCol w:w="1853"/>
      </w:tblGrid>
      <w:tr>
        <w:trPr>
          <w:trHeight w:val="57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296352</w:t>
            </w:r>
          </w:p>
        </w:tc>
      </w:tr>
      <w:tr>
        <w:trPr>
          <w:trHeight w:val="25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247812</w:t>
            </w:r>
          </w:p>
        </w:tc>
      </w:tr>
      <w:tr>
        <w:trPr>
          <w:trHeight w:val="25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25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қолдау шараларын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25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82092</w:t>
            </w:r>
          </w:p>
        </w:tc>
      </w:tr>
      <w:tr>
        <w:trPr>
          <w:trHeight w:val="48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тапсырыстарын іске асыруға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32854</w:t>
            </w:r>
          </w:p>
        </w:tc>
      </w:tr>
      <w:tr>
        <w:trPr>
          <w:trHeight w:val="57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тәрбиелеушілеріне біліктілік санаты үшін қосымша төлеу көлемін ұлғайтуға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29167</w:t>
            </w:r>
          </w:p>
        </w:tc>
      </w:tr>
      <w:tr>
        <w:trPr>
          <w:trHeight w:val="57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60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66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</w:tr>
      <w:tr>
        <w:trPr>
          <w:trHeight w:val="46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өткізуіне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25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27936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іс-шараларды іске асыруға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27936</w:t>
            </w:r>
          </w:p>
        </w:tc>
      </w:tr>
      <w:tr>
        <w:trPr>
          <w:trHeight w:val="25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ішінара субсидиялануы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</w:t>
            </w:r>
          </w:p>
        </w:tc>
      </w:tr>
      <w:tr>
        <w:trPr>
          <w:trHeight w:val="25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құру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25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көшуге субсидиялар ұсыну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25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тәжірибесін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25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25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57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115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34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 бойынша ауылдық елді мекендерді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100263</w:t>
            </w:r>
          </w:p>
        </w:tc>
      </w:tr>
      <w:tr>
        <w:trPr>
          <w:trHeight w:val="25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25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тұрғын-үй шаруашылығы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инфраструктурасы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40724</w:t>
            </w:r>
          </w:p>
        </w:tc>
      </w:tr>
      <w:tr>
        <w:trPr>
          <w:trHeight w:val="25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48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нысаналы даму трансферттері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2"/>
        <w:gridCol w:w="1868"/>
      </w:tblGrid>
      <w:tr>
        <w:trPr>
          <w:trHeight w:val="255" w:hRule="atLeast"/>
        </w:trPr>
        <w:tc>
          <w:tcPr>
            <w:tcW w:w="1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1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340683</w:t>
            </w:r>
          </w:p>
        </w:tc>
      </w:tr>
      <w:tr>
        <w:trPr>
          <w:trHeight w:val="330" w:hRule="atLeast"/>
        </w:trPr>
        <w:tc>
          <w:tcPr>
            <w:tcW w:w="1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255346</w:t>
            </w:r>
          </w:p>
        </w:tc>
      </w:tr>
      <w:tr>
        <w:trPr>
          <w:trHeight w:val="540" w:hRule="atLeast"/>
        </w:trPr>
        <w:tc>
          <w:tcPr>
            <w:tcW w:w="1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255346</w:t>
            </w:r>
          </w:p>
        </w:tc>
      </w:tr>
      <w:tr>
        <w:trPr>
          <w:trHeight w:val="765" w:hRule="atLeast"/>
        </w:trPr>
        <w:tc>
          <w:tcPr>
            <w:tcW w:w="1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420" w:hRule="atLeast"/>
        </w:trPr>
        <w:tc>
          <w:tcPr>
            <w:tcW w:w="1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91850</w:t>
            </w:r>
          </w:p>
        </w:tc>
      </w:tr>
      <w:tr>
        <w:trPr>
          <w:trHeight w:val="750" w:hRule="atLeast"/>
        </w:trPr>
        <w:tc>
          <w:tcPr>
            <w:tcW w:w="1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750" w:hRule="atLeast"/>
        </w:trPr>
        <w:tc>
          <w:tcPr>
            <w:tcW w:w="1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инженерлік-коммуникациялық инфрақұрылымдарды дамыту (немесе) сатып алу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1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255" w:hRule="atLeast"/>
        </w:trPr>
        <w:tc>
          <w:tcPr>
            <w:tcW w:w="1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85337</w:t>
            </w:r>
          </w:p>
        </w:tc>
      </w:tr>
      <w:tr>
        <w:trPr>
          <w:trHeight w:val="510" w:hRule="atLeast"/>
        </w:trPr>
        <w:tc>
          <w:tcPr>
            <w:tcW w:w="1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үйлерін жобалау, салу және (немесе) сатып алу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</w:p>
        </w:tc>
      </w:tr>
      <w:tr>
        <w:trPr>
          <w:trHeight w:val="540" w:hRule="atLeast"/>
        </w:trPr>
        <w:tc>
          <w:tcPr>
            <w:tcW w:w="1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</w:tr>
      <w:tr>
        <w:trPr>
          <w:trHeight w:val="255" w:hRule="atLeast"/>
        </w:trPr>
        <w:tc>
          <w:tcPr>
            <w:tcW w:w="1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жүйесін дамыту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70787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Киевка кентінің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693"/>
        <w:gridCol w:w="714"/>
        <w:gridCol w:w="9716"/>
        <w:gridCol w:w="17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Шубаркөл кентінің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714"/>
        <w:gridCol w:w="735"/>
        <w:gridCol w:w="9654"/>
        <w:gridCol w:w="17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8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Пржевал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714"/>
        <w:gridCol w:w="735"/>
        <w:gridCol w:w="9654"/>
        <w:gridCol w:w="17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8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Тассуат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693"/>
        <w:gridCol w:w="693"/>
        <w:gridCol w:w="9696"/>
        <w:gridCol w:w="173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8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Майоровка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01"/>
        <w:gridCol w:w="734"/>
        <w:gridCol w:w="755"/>
        <w:gridCol w:w="9577"/>
        <w:gridCol w:w="173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7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Шахтер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693"/>
        <w:gridCol w:w="735"/>
        <w:gridCol w:w="9634"/>
        <w:gridCol w:w="173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8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Изенді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01"/>
        <w:gridCol w:w="755"/>
        <w:gridCol w:w="777"/>
        <w:gridCol w:w="9534"/>
        <w:gridCol w:w="173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8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қосымша</w:t>
      </w:r>
    </w:p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Ахметауыл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66"/>
        <w:gridCol w:w="758"/>
        <w:gridCol w:w="822"/>
        <w:gridCol w:w="9351"/>
        <w:gridCol w:w="173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8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10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8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қосымша</w:t>
      </w:r>
    </w:p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Құланөтпес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715"/>
        <w:gridCol w:w="715"/>
        <w:gridCol w:w="9629"/>
        <w:gridCol w:w="173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қосымша</w:t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Жараспай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694"/>
        <w:gridCol w:w="779"/>
        <w:gridCol w:w="9586"/>
        <w:gridCol w:w="173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8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</w:tbl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қосымша</w:t>
      </w:r>
    </w:p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Көбетей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25"/>
        <w:gridCol w:w="739"/>
        <w:gridCol w:w="760"/>
        <w:gridCol w:w="9552"/>
        <w:gridCol w:w="174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7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қосымша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қосымша</w:t>
      </w:r>
    </w:p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Балықтыкөл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735"/>
        <w:gridCol w:w="714"/>
        <w:gridCol w:w="9592"/>
        <w:gridCol w:w="173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</w:tbl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қосымша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қосымша</w:t>
      </w:r>
    </w:p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Ақмешіт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01"/>
        <w:gridCol w:w="755"/>
        <w:gridCol w:w="798"/>
        <w:gridCol w:w="9471"/>
        <w:gridCol w:w="177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8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қосымша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қосымша</w:t>
      </w:r>
    </w:p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Байтуған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01"/>
        <w:gridCol w:w="713"/>
        <w:gridCol w:w="755"/>
        <w:gridCol w:w="9531"/>
        <w:gridCol w:w="185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7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</w:tbl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қосымша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қосымша</w:t>
      </w:r>
    </w:p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Қ. Мыңбаев атындағы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693"/>
        <w:gridCol w:w="735"/>
        <w:gridCol w:w="9545"/>
        <w:gridCol w:w="188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</w:tbl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қосымша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қосымша</w:t>
      </w:r>
    </w:p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Кертенді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694"/>
        <w:gridCol w:w="758"/>
        <w:gridCol w:w="9499"/>
        <w:gridCol w:w="186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</w:tbl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қосымша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қосымша</w:t>
      </w:r>
    </w:p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Заречный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693"/>
        <w:gridCol w:w="735"/>
        <w:gridCol w:w="9506"/>
        <w:gridCol w:w="186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</w:p>
        </w:tc>
      </w:tr>
      <w:tr>
        <w:trPr>
          <w:trHeight w:val="8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</w:tbl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қосымша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қосымша</w:t>
      </w:r>
    </w:p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Щербаков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736"/>
        <w:gridCol w:w="736"/>
        <w:gridCol w:w="9458"/>
        <w:gridCol w:w="188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8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8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10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8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</w:tbl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қосымша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қосымша</w:t>
      </w:r>
    </w:p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Қарой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733"/>
        <w:gridCol w:w="712"/>
        <w:gridCol w:w="9478"/>
        <w:gridCol w:w="187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8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5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</w:tbl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қосымша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қосымша</w:t>
      </w:r>
    </w:p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Соналы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01"/>
        <w:gridCol w:w="713"/>
        <w:gridCol w:w="777"/>
        <w:gridCol w:w="9408"/>
        <w:gridCol w:w="188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</w:p>
        </w:tc>
      </w:tr>
      <w:tr>
        <w:trPr>
          <w:trHeight w:val="8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</w:tbl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қосымша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қосымша</w:t>
      </w:r>
    </w:p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Баршын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03"/>
        <w:gridCol w:w="715"/>
        <w:gridCol w:w="758"/>
        <w:gridCol w:w="9415"/>
        <w:gridCol w:w="188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8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қосымша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қосымша</w:t>
      </w:r>
    </w:p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Жанбөбек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693"/>
        <w:gridCol w:w="735"/>
        <w:gridCol w:w="9401"/>
        <w:gridCol w:w="194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</w:t>
            </w:r>
          </w:p>
        </w:tc>
      </w:tr>
      <w:tr>
        <w:trPr>
          <w:trHeight w:val="8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</w:tbl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қосымша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қосымша</w:t>
      </w:r>
    </w:p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Кұланұтпес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693"/>
        <w:gridCol w:w="714"/>
        <w:gridCol w:w="9421"/>
        <w:gridCol w:w="196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</w:tbl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қосымша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қосымша</w:t>
      </w:r>
    </w:p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Ткенекті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693"/>
        <w:gridCol w:w="693"/>
        <w:gridCol w:w="9422"/>
        <w:gridCol w:w="196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8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қосымша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қосымша</w:t>
      </w:r>
    </w:p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Талдысай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735"/>
        <w:gridCol w:w="714"/>
        <w:gridCol w:w="9380"/>
        <w:gridCol w:w="194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8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