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d557" w14:textId="dcad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2011 жылғы 8 желтоқсандағы 42 сессиясының "2012-2014 жылдарға арналған аудандық бюджет туралы" N 396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XV сессиясының 2012 жылғы 10 желтоқсандағы N 148 шешімі. Қарағанды облысының Әділет департаментінде 2012 жылғы 13 желтоқсанда N 2019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Нұра аудандық мәслихатының 2011 жылғы 8 желтоқсандағы 42 сессиясының "2012-2014 жылдарға арналған аудандық бюджет туралы" N 396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N 8-14-161 болып тіркелген, "Нұра" газетінің 2012 жылғы 14 қаңтардағы N 2 (5235) санында жарияланған), Нұра аудандық мәслихатының 2012 жылғы 16 ақпандағы 2 сессиясының "Нұра аудандық мәслихатының 2011 жылғы 8 желтоқсандағы 42 сессиясының "2012-2014 жылдарға арналған аудандық бюджет туралы" N 396 шешіміне өзгерістер енгізу туралы" N 21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N 8-14-163 болып тіркелген, "Нұра" газетінің 2012 жылғы 17 наурыздағы N 10 (5244) санында жарияланған), Нұра аудандық мәслихатының 2012 жылғы 12 сәуірдегі 5 сессиясының "Нұра аудандық мәслихатының 2011 жылғы 8 желтоқсандағы 42 сессиясының "2012-2014 жылдарға арналған аудандық бюджет туралы" N 396 шешіміне өзгерістер енгізу туралы" N 65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N 8-14-171 болып тіркелген, "Нұра" газетінің 2012 жылғы 21 сәуірдегі N 17 (5251) санында жарияланған), Нұра аудандық мәслихатының 2012 жылғы 14 маусымдағы 7 сессиясының "Нұра аудандық мәслихатының 2011 жылғы 8 желтоқсандағы 42 сессиясының "2012-2014 жылдарға арналған аудандық бюджет туралы" N 396 шешіміне өзгерістер енгізу туралы" N 87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8-14-175 болып тіркелген, "Нұра" газетінің 2012 жылғы 28 маусымдағы N 25 (5260) санында жарияланған), Нұра аудандық мәслихатының 2012 жылғы 16 тамыздағы 10 сессиясының "Нұра аудандық мәслихатының 2011 жылғы 8 желтоқсандағы 42 сессиясының "2012-2014 жылдарға арналған аудандық бюджет туралы" N 396 шешіміне өзгерістер енгізу туралы" N 106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8-14-177 болып тіркелген, "Нұра" газетінің 2012 жылғы 1 қыркүйектегі N 34 (5269) санында жарияланған), Нұра аудандық мәслихатының 2012 жылғы 12 қарашадағы 13 сессиясының "Нұра аудандық мәслихатының 2011 жылғы 8 желтоқсандағы 42 сессиясының "2012-2014 жылдарға арналған аудандық бюджет туралы" N 396 шешіміне өзгерістер енгізу туралы" N 128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1972 болып тіркелген, "Нұра" газетінің 2012 жылғы 17 қарашадағы N 45 (5278)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"2968461" сандары "2946977"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"2634680" сандары "2613196"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"2992243" сандары "2970759"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К. Жүнісбеков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Мұхамеджанова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желтоқсан 2012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N 148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"/>
        <w:gridCol w:w="405"/>
        <w:gridCol w:w="317"/>
        <w:gridCol w:w="10898"/>
        <w:gridCol w:w="192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</w:p>
        </w:tc>
      </w:tr>
      <w:tr>
        <w:trPr>
          <w:trHeight w:val="30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2946977</w:t>
            </w:r>
          </w:p>
        </w:tc>
      </w:tr>
      <w:tr>
        <w:trPr>
          <w:trHeight w:val="30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325163</w:t>
            </w:r>
          </w:p>
        </w:tc>
      </w:tr>
      <w:tr>
        <w:trPr>
          <w:trHeight w:val="28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92597</w:t>
            </w:r>
          </w:p>
        </w:tc>
      </w:tr>
      <w:tr>
        <w:trPr>
          <w:trHeight w:val="28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92597</w:t>
            </w:r>
          </w:p>
        </w:tc>
      </w:tr>
      <w:tr>
        <w:trPr>
          <w:trHeight w:val="31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95030</w:t>
            </w:r>
          </w:p>
        </w:tc>
      </w:tr>
      <w:tr>
        <w:trPr>
          <w:trHeight w:val="28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95030</w:t>
            </w:r>
          </w:p>
        </w:tc>
      </w:tr>
      <w:tr>
        <w:trPr>
          <w:trHeight w:val="28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122673</w:t>
            </w:r>
          </w:p>
        </w:tc>
      </w:tr>
      <w:tr>
        <w:trPr>
          <w:trHeight w:val="28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95491</w:t>
            </w:r>
          </w:p>
        </w:tc>
      </w:tr>
      <w:tr>
        <w:trPr>
          <w:trHeight w:val="3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30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31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1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</w:t>
            </w:r>
          </w:p>
        </w:tc>
      </w:tr>
      <w:tr>
        <w:trPr>
          <w:trHeight w:val="3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0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34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</w:t>
            </w:r>
          </w:p>
        </w:tc>
      </w:tr>
      <w:tr>
        <w:trPr>
          <w:trHeight w:val="9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1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1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31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31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0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0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1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2613196</w:t>
            </w:r>
          </w:p>
        </w:tc>
      </w:tr>
      <w:tr>
        <w:trPr>
          <w:trHeight w:val="51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2613196</w:t>
            </w:r>
          </w:p>
        </w:tc>
      </w:tr>
      <w:tr>
        <w:trPr>
          <w:trHeight w:val="31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2613196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95"/>
        <w:gridCol w:w="750"/>
        <w:gridCol w:w="728"/>
        <w:gridCol w:w="9761"/>
        <w:gridCol w:w="192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2970759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335442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298856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70391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212364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212253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1679260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47693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47693</w:t>
            </w:r>
          </w:p>
        </w:tc>
      </w:tr>
      <w:tr>
        <w:trPr>
          <w:trHeight w:val="15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47480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1617244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1614527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1570451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мамандандырылған(жалпы үлгідегі,арнайы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11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90717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90717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</w:p>
        </w:tc>
      </w:tr>
      <w:tr>
        <w:trPr>
          <w:trHeight w:val="10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464820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249663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үйін қорының тұрғын үй жобалау, салу және (немесе) сатып алу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112806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186883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186283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186283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201704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91591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91591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91591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69266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59904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59904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39241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26721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</w:t>
            </w:r>
          </w:p>
        </w:tc>
      </w:tr>
      <w:tr>
        <w:trPr>
          <w:trHeight w:val="13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66601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31182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схемаларын,аудандық (облыстық 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66374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59379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47727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37326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46318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512"/>
        <w:gridCol w:w="261"/>
        <w:gridCol w:w="10903"/>
        <w:gridCol w:w="192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336"/>
        <w:gridCol w:w="637"/>
        <w:gridCol w:w="10643"/>
        <w:gridCol w:w="190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активтерімен операция бойынша сальдо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"/>
        <w:gridCol w:w="295"/>
        <w:gridCol w:w="663"/>
        <w:gridCol w:w="10689"/>
        <w:gridCol w:w="189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-70100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Тапшылығын қаржыландыру (профицитті пайдалану)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N 148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республикалық бюджеттен ағымдағы нысаналы трансферттер және бюджеттік кредиттер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8"/>
        <w:gridCol w:w="1812"/>
      </w:tblGrid>
      <w:tr>
        <w:trPr>
          <w:trHeight w:val="570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293868</w:t>
            </w:r>
          </w:p>
        </w:tc>
      </w:tr>
      <w:tr>
        <w:trPr>
          <w:trHeight w:val="25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245328</w:t>
            </w:r>
          </w:p>
        </w:tc>
      </w:tr>
      <w:tr>
        <w:trPr>
          <w:trHeight w:val="25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25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қолдау шараларын іске асыру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25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80848</w:t>
            </w:r>
          </w:p>
        </w:tc>
      </w:tr>
      <w:tr>
        <w:trPr>
          <w:trHeight w:val="300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32854</w:t>
            </w:r>
          </w:p>
        </w:tc>
      </w:tr>
      <w:tr>
        <w:trPr>
          <w:trHeight w:val="570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тәрбиелеушілеріне біліктілік санаты үшін қосымша төлеу көлемін ұлғайтуға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29167</w:t>
            </w:r>
          </w:p>
        </w:tc>
      </w:tr>
      <w:tr>
        <w:trPr>
          <w:trHeight w:val="510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</w:tr>
      <w:tr>
        <w:trPr>
          <w:trHeight w:val="600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720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55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өткізуіне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5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26564</w:t>
            </w:r>
          </w:p>
        </w:tc>
      </w:tr>
      <w:tr>
        <w:trPr>
          <w:trHeight w:val="31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іс-шараларды іске асыруға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26564</w:t>
            </w:r>
          </w:p>
        </w:tc>
      </w:tr>
      <w:tr>
        <w:trPr>
          <w:trHeight w:val="25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ішінара субсидиялану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</w:t>
            </w:r>
          </w:p>
        </w:tc>
      </w:tr>
      <w:tr>
        <w:trPr>
          <w:trHeight w:val="25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құру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25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көшуге субсидиялар ұсыну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5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тәжірибесін ұйымдастыру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</w:t>
            </w:r>
          </w:p>
        </w:tc>
      </w:tr>
      <w:tr>
        <w:trPr>
          <w:trHeight w:val="25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25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570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91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34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 бойынша ауылдық елді мекендерді дамыту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100263</w:t>
            </w:r>
          </w:p>
        </w:tc>
      </w:tr>
      <w:tr>
        <w:trPr>
          <w:trHeight w:val="25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25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тұрғын-үй шаруашылығы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инфраструктурасы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40724</w:t>
            </w:r>
          </w:p>
        </w:tc>
      </w:tr>
      <w:tr>
        <w:trPr>
          <w:trHeight w:val="360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7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645" w:hRule="atLeast"/>
        </w:trPr>
        <w:tc>
          <w:tcPr>
            <w:tcW w:w="1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сессиясының N 148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нысаналы даму трансферттері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9"/>
        <w:gridCol w:w="1791"/>
      </w:tblGrid>
      <w:tr>
        <w:trPr>
          <w:trHeight w:val="25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321683</w:t>
            </w:r>
          </w:p>
        </w:tc>
      </w:tr>
      <w:tr>
        <w:trPr>
          <w:trHeight w:val="33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236346</w:t>
            </w:r>
          </w:p>
        </w:tc>
      </w:tr>
      <w:tr>
        <w:trPr>
          <w:trHeight w:val="54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236346</w:t>
            </w:r>
          </w:p>
        </w:tc>
      </w:tr>
      <w:tr>
        <w:trPr>
          <w:trHeight w:val="60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жобалау, салу және (немесе) сатып алу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91850</w:t>
            </w:r>
          </w:p>
        </w:tc>
      </w:tr>
      <w:tr>
        <w:trPr>
          <w:trHeight w:val="75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75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инженерлік-коммуникациялық инфрақұрылымдарды дамыту (немесе) сатып алу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25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85337</w:t>
            </w:r>
          </w:p>
        </w:tc>
      </w:tr>
      <w:tr>
        <w:trPr>
          <w:trHeight w:val="51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жобалау, салу және (немесе) сатып алу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</w:p>
        </w:tc>
      </w:tr>
      <w:tr>
        <w:trPr>
          <w:trHeight w:val="54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  <w:tr>
        <w:trPr>
          <w:trHeight w:val="25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жүйесін дамыту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