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28a2" w14:textId="19b2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2011 жылғы 25 қазандағы 52 сессиясының N 414 "Осакаров ауданының тұрғындарына тұрғын үй көмегін көрсету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2012 жылғы 13 наурыздағы N 27 шешімі. Қарағанды облысы Осакаров ауданының Әділет басқармасында 2012 жылғы 6 сәуірде N 8-15-166 тіркелді. Күші жойылды - Қарағанды облысы Осакаров аудандық мәслихатының 2024 жылғы 17 мамырдағы № 19/188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17.05.2024 </w:t>
      </w:r>
      <w:r>
        <w:rPr>
          <w:rFonts w:ascii="Times New Roman"/>
          <w:b w:val="false"/>
          <w:i w:val="false"/>
          <w:color w:val="ff0000"/>
          <w:sz w:val="28"/>
        </w:rPr>
        <w:t>№ 19/188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6 бабына</w:t>
      </w:r>
      <w:r>
        <w:rPr>
          <w:rFonts w:ascii="Times New Roman"/>
          <w:b w:val="false"/>
          <w:i w:val="false"/>
          <w:color w:val="000000"/>
          <w:sz w:val="28"/>
        </w:rPr>
        <w:t>, Қазақстан Республикасының 1997 жылғы 16 сәуірдегі "Тұрғын үй қатынастары туралы" Заңының 97 бабының</w:t>
      </w:r>
      <w:r>
        <w:rPr>
          <w:rFonts w:ascii="Times New Roman"/>
          <w:b w:val="false"/>
          <w:i w:val="false"/>
          <w:color w:val="000000"/>
          <w:sz w:val="28"/>
        </w:rPr>
        <w:t xml:space="preserve"> 2 тармағына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Осакаров аудандық мәслихатының 2011 жылғы 25 қазандағы 52 сессиясының N 414 "Осакаров ауданының тұрғындарына тұрғын үй көмегін көрсету Ережесін бекіту туралы"</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N 8-15-151 болып тіркелген, 2011 жылғы 22 қарашада "Сельский труженик" газетінің N 47 (7271) санында жарияланған) келесі өзгерістер мен толықтырулар енгізілсін:</w:t>
      </w:r>
    </w:p>
    <w:bookmarkEnd w:id="1"/>
    <w:p>
      <w:pPr>
        <w:spacing w:after="0"/>
        <w:ind w:left="0"/>
        <w:jc w:val="both"/>
      </w:pPr>
      <w:r>
        <w:rPr>
          <w:rFonts w:ascii="Times New Roman"/>
          <w:b w:val="false"/>
          <w:i w:val="false"/>
          <w:color w:val="000000"/>
          <w:sz w:val="28"/>
        </w:rPr>
        <w:t>
      көрсетілген шешіммен бекітілген, Осакаров ауданының тұрғындарына тұрғын үй көмегін көрсету Ережесінде:</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екінші абзацында:</w:t>
      </w:r>
    </w:p>
    <w:bookmarkEnd w:id="2"/>
    <w:p>
      <w:pPr>
        <w:spacing w:after="0"/>
        <w:ind w:left="0"/>
        <w:jc w:val="both"/>
      </w:pPr>
      <w:r>
        <w:rPr>
          <w:rFonts w:ascii="Times New Roman"/>
          <w:b w:val="false"/>
          <w:i w:val="false"/>
          <w:color w:val="000000"/>
          <w:sz w:val="28"/>
        </w:rPr>
        <w:t>
            "кондоминиум объектiсiнiң ортақ мүлкiн күрделi жөндеуге және (немесе) күрделi жөндеуге қаражат жинақтауға арналған жарналарға" сөздері "тұрғын үйді (тұрғын ғимаратты) күтіп-ұстауға арналған шығыстарға" сөздеріне ауыстырылсын;</w:t>
      </w:r>
    </w:p>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үшінші абзацы алынып тасталсын;</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екінші абзацы жаңа редакцияда мазмұндалсын:</w:t>
      </w:r>
    </w:p>
    <w:bookmarkEnd w:id="4"/>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коммуналдық қызметтер мен байланыс қызметтерін тұтынуға шектi жол берiлетiн шығыстар үлесi отбасының (азаматтың) жиынтық табысының 15 пайызы мөлшерінде белгіленеді.";</w:t>
      </w:r>
    </w:p>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4) тармақшасы жаңа редакцияда мазмұндалсын:</w:t>
      </w:r>
    </w:p>
    <w:p>
      <w:pPr>
        <w:spacing w:after="0"/>
        <w:ind w:left="0"/>
        <w:jc w:val="both"/>
      </w:pPr>
      <w:r>
        <w:rPr>
          <w:rFonts w:ascii="Times New Roman"/>
          <w:b w:val="false"/>
          <w:i w:val="false"/>
          <w:color w:val="000000"/>
          <w:sz w:val="28"/>
        </w:rPr>
        <w:t>
      "4)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6) тармақшасы жаңа редакцияда мазмұндалсын:</w:t>
      </w:r>
    </w:p>
    <w:p>
      <w:pPr>
        <w:spacing w:after="0"/>
        <w:ind w:left="0"/>
        <w:jc w:val="both"/>
      </w:pPr>
      <w:r>
        <w:rPr>
          <w:rFonts w:ascii="Times New Roman"/>
          <w:b w:val="false"/>
          <w:i w:val="false"/>
          <w:color w:val="000000"/>
          <w:sz w:val="28"/>
        </w:rPr>
        <w:t>
      "6)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p>
      <w:pPr>
        <w:spacing w:after="0"/>
        <w:ind w:left="0"/>
        <w:jc w:val="both"/>
      </w:pPr>
      <w:r>
        <w:rPr>
          <w:rFonts w:ascii="Times New Roman"/>
          <w:b w:val="false"/>
          <w:i w:val="false"/>
          <w:color w:val="000000"/>
          <w:sz w:val="28"/>
        </w:rPr>
        <w:t>
      12) тармақшасы жаңа редакцияда мазмұндалсын:</w:t>
      </w:r>
    </w:p>
    <w:p>
      <w:pPr>
        <w:spacing w:after="0"/>
        <w:ind w:left="0"/>
        <w:jc w:val="both"/>
      </w:pPr>
      <w:r>
        <w:rPr>
          <w:rFonts w:ascii="Times New Roman"/>
          <w:b w:val="false"/>
          <w:i w:val="false"/>
          <w:color w:val="000000"/>
          <w:sz w:val="28"/>
        </w:rPr>
        <w:t>
      "12) шектi жол берiлетiн шығыстар үлесi - телекоммуникация желiсiне қосылған телефон үшiн абоненттiк төлемақының, жергiлiктi атқарушы орган жеке тұрғын үй қорынан жалға алған тұрғын үйдi пайдаланғаны үшiн жалға алу ақысының ұлғаюы бөлiгiнде отбасының (азаматтың) бiр айда тұрғын үйді (тұрғын ғимаратты) күтіп-ұстауға,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p>
      <w:pPr>
        <w:spacing w:after="0"/>
        <w:ind w:left="0"/>
        <w:jc w:val="both"/>
      </w:pPr>
      <w:r>
        <w:rPr>
          <w:rFonts w:ascii="Times New Roman"/>
          <w:b w:val="false"/>
          <w:i w:val="false"/>
          <w:color w:val="000000"/>
          <w:sz w:val="28"/>
        </w:rPr>
        <w:t>
      13) тармақшамен толықтырылсын:</w:t>
      </w:r>
    </w:p>
    <w:p>
      <w:pPr>
        <w:spacing w:after="0"/>
        <w:ind w:left="0"/>
        <w:jc w:val="both"/>
      </w:pPr>
      <w:r>
        <w:rPr>
          <w:rFonts w:ascii="Times New Roman"/>
          <w:b w:val="false"/>
          <w:i w:val="false"/>
          <w:color w:val="000000"/>
          <w:sz w:val="28"/>
        </w:rPr>
        <w:t>
      "13) аз қамтылған отбасылар (азаматтар) - Қазақстан Республикасының тұрғын үй заңнамасына сәйкес тұрғын үй көмегін алуға құқығы бар адамдар.";</w:t>
      </w:r>
    </w:p>
    <w:bookmarkStart w:name="z7"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5) тармақшасы жаңа редакцияда мазмұндалсын:</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тармақшасы алынып тасталсын;</w:t>
      </w:r>
    </w:p>
    <w:p>
      <w:pPr>
        <w:spacing w:after="0"/>
        <w:ind w:left="0"/>
        <w:jc w:val="both"/>
      </w:pPr>
      <w:r>
        <w:rPr>
          <w:rFonts w:ascii="Times New Roman"/>
          <w:b w:val="false"/>
          <w:i w:val="false"/>
          <w:color w:val="000000"/>
          <w:sz w:val="28"/>
        </w:rPr>
        <w:t>
      9) тармақшасы жаңа редакцияда мазмұндалсын:</w:t>
      </w:r>
    </w:p>
    <w:p>
      <w:pPr>
        <w:spacing w:after="0"/>
        <w:ind w:left="0"/>
        <w:jc w:val="both"/>
      </w:pPr>
      <w:r>
        <w:rPr>
          <w:rFonts w:ascii="Times New Roman"/>
          <w:b w:val="false"/>
          <w:i w:val="false"/>
          <w:color w:val="000000"/>
          <w:sz w:val="28"/>
        </w:rPr>
        <w:t>
      "9)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Start w:name="z8"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жаңа редакцияда мазмұндалсын:</w:t>
      </w:r>
    </w:p>
    <w:bookmarkEnd w:id="7"/>
    <w:p>
      <w:pPr>
        <w:spacing w:after="0"/>
        <w:ind w:left="0"/>
        <w:jc w:val="both"/>
      </w:pPr>
      <w:r>
        <w:rPr>
          <w:rFonts w:ascii="Times New Roman"/>
          <w:b w:val="false"/>
          <w:i w:val="false"/>
          <w:color w:val="000000"/>
          <w:sz w:val="28"/>
        </w:rPr>
        <w:t>
      "24.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 белгілеген шығыстарының шекті жол берілетін деңгейінің арасындағы айырма ретінде айқындалады.".</w:t>
      </w:r>
    </w:p>
    <w:bookmarkStart w:name="z9" w:id="8"/>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бойынша тұрақты комиссиясына (В.В. Бережной) жүктелсін.</w:t>
      </w:r>
    </w:p>
    <w:bookmarkEnd w:id="8"/>
    <w:bookmarkStart w:name="z10" w:id="9"/>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Ревякина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