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69f5" w14:textId="4d46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2011 жылғы 23 мамырдағы 47 сессиясының N 364 "Осакаров ауданының көріктендіру Ережесін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2012 жылғы 13 наурыздағы 3 сессиясының N 24 шешімі. Қарағанды облысы Осакаров ауданының Әділет басқармасында 2012 жылғы 9 сәуірде N 8-15-167 тіркелді. Күші жойылды - Қарағанды облысы Осакаров аудандық мәслихатының 2012 жылғы 30 мамырдағы N 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Осакаров аудандық мәслихатының 2012.05.30 N 69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Осакаров аудандық мәслихатының 2011 жылғы 23 мамырдағы 47 сессиясының N 364 "Осакаров ауданының көріктендіру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8-15-147 болып тіркелген, 2011 жылғы 30 маусымдағы "Сельский труженик" газетінің N 26 (7250)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Осакаров ауданының көрiктендiру Ережесiнде: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"аумағындағы елді мекендерінде" сөздері "аумағында"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 әкімдігінің" сөздері "ауданның"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"кент немесе ауыл аумағында" сөздері "аумақта"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"аудан" сөзі "кент"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"аудандық" сөзі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"бұтақшалар және сыпырындыдан" сөздері "бұтақшалардан"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тармақшасында "аумақты тазалау немесе" сөздері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40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"Аймақты" сөзінен кейін "ағымдағы"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40 тармақтың 1) тармақшасында "аумағындағы" сөзінің алдына "елді мекендер"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40 тармақтың 2) тармақшасында "тиісті" сөзінің алдына "аумақтың"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45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"аллея бульварлары," сөздері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51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 "тротуарларда," сөзінен кейін "жолаушылар тасымалдайтын көліктерге отыру алаңдарында,"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51 тармақтың 3) тармақшасында ",бұталар" сөзі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55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"жер үстілік жаяу өтпе жолдардағы" сөздері "жолаушылар тасымалдайтын көлік аялдамаларындағы"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63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жолында "қарлар," сөзі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88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"жағалаулардың және" сөздері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91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полигон аумағына" сөздері "полигонға"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92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"магистральдарда" сөзі "көшелерде"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93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"бульварлар,", "жағажайлар," сөздері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98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"жағажайлар," сөзі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115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 "кенттік" сөзінен кейін "саябақтарда," сөзімен толықтырылсын, "бульварларда,", "жағажайларда," сөздері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119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"қала" сөзі "елді мекен"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131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 "қалалық" сөзі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139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 ",жағажай" сөзі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149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"пидемиологиялық" сөзі "эпидемиологиялық"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172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 әкімдерінің" сөздері "кенттер және селолық округтер әкімдерінің"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177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 аудандары" сөздері "кенттер және селолық округтер"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181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 аудандарының" сөздері "кенттер және селолық округтер"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182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"Селитерлі" сөзі "Селитебтік"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202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 "қалалық" сөзі алынып тасталынсын, "әкімдік" сөзі "әкімшілік"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215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"ішінде" сөзінен кейін "скверлер,"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225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"25" санынан кейін "градустан"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226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"қалалық" сөзі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азаматтардың құқықтары мен заңдылықтары бойынша тұрақты комиссиясына (Н.С. Кобжанов)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жарияланғаннан кейін күнтізбелік он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Ревякина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Жакупбаев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жылдың 13 наурызы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 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жылдың 13 наурызы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жылдың 13 наурызы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тұрғын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шаруашылығы,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жолдары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С.С.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жылдың 13 наурызы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