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44ad" w14:textId="aed4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2011 жылғы 13 желтоқсандағы елу алтыншы сессиясының "2012-2014 жылдарға арналған аудандық бюджет туралы" N 439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7 сессиясының 2012 жылғы 13 маусымдағы N 79 шешімі. Қарағанды облысы Осакаров ауданының Әділет басқармасында 2012 жылғы 19 маусымда N 8-15-171 тіркелді. Қолданылу мерзімінің аяқталуына байланысты күші жойылды - (Қарағанды облысы Осакаров аудандық мәслихатының хатшысының 2013 жылғы 23 сәуірдегі № 2-43/68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Осакаров аудандық мәслихатының хатшысының 23.04.2013 № 2-43/68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Осакаров аудандық мәслихатының 2011 жылғы 13 желтоқсандағы елу алтыншы сессиясының "2012-2014 жылдарға арналған аудандық бюджет туралы" N 439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8-15-161 болып тіркелген, 2011 жылғы 31 желтоқсандағы "Сельский труженик" газетінің N 52 (7276) санында жарияланған), Осакаров аудандық мәслихатының 2012 жылғы 11 сәуірдегі төртінші сессиясының "Осакаров аудандық мәслихатының 2011 жылғы 13 желтоқсандағы елу алтыншы сессиясының "2012 – 2014 жылдарға арналған аудандық бюджет туралы" N 439 шешіміне өзгерістер енгізу туралы" N 48 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8-15-169 болып тіркелген, 2012 жылғы 21 сәуірдегі "Сельский труженик" газетінің N 16 (7292)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"3 496 739" сандары "3 498 539"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"2 999 891" сандары "3 001 691"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"3 565 199" сандары "3 566 999"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"98 775" сандары "98 046"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"3 159" сандары "3 888"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"167 235" сандары "166 506"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"167 235" сандары "166 506"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"3 166" сандары "3 895"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Шамордин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К. Саккулаков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сессиясының N 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 сессиясының N 439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97"/>
        <w:gridCol w:w="602"/>
        <w:gridCol w:w="10359"/>
        <w:gridCol w:w="18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3498539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11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3001691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3001691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693"/>
        <w:gridCol w:w="756"/>
        <w:gridCol w:w="9484"/>
        <w:gridCol w:w="181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3566999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319713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283493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62707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207810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203228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11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1927076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95697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1796199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1796199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1717242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47764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34297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14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126582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3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11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849154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399271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308645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179056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104922</w:t>
            </w:r>
          </w:p>
        </w:tc>
      </w:tr>
      <w:tr>
        <w:trPr>
          <w:trHeight w:val="11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407167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158467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51334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8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11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36771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8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6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98046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375"/>
        <w:gridCol w:w="18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839"/>
        <w:gridCol w:w="18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312"/>
        <w:gridCol w:w="186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8"/>
        <w:gridCol w:w="1792"/>
      </w:tblGrid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-166506</w:t>
            </w:r>
          </w:p>
        </w:tc>
      </w:tr>
      <w:tr>
        <w:trPr>
          <w:trHeight w:val="375" w:hRule="atLeast"/>
        </w:trPr>
        <w:tc>
          <w:tcPr>
            <w:tcW w:w="1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сессиясының N 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 сессиясының N 439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бюджетіне нысаналы трансферттер мен бюджеттік кредит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9"/>
        <w:gridCol w:w="1771"/>
      </w:tblGrid>
      <w:tr>
        <w:trPr>
          <w:trHeight w:val="79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1047711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ағымдағы трансферттері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244270</w:t>
            </w:r>
          </w:p>
        </w:tc>
      </w:tr>
      <w:tr>
        <w:trPr>
          <w:trHeight w:val="39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636877</w:t>
            </w:r>
          </w:p>
        </w:tc>
      </w:tr>
      <w:tr>
        <w:trPr>
          <w:trHeight w:val="39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ағымдағы трансферттері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9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даму трансферттері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62802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бюджеттік кредит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246098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244270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88847</w:t>
            </w:r>
          </w:p>
        </w:tc>
      </w:tr>
      <w:tr>
        <w:trPr>
          <w:trHeight w:val="64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64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 ақы төлемін жоғарлату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90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төлемдеріне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66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28493</w:t>
            </w:r>
          </w:p>
        </w:tc>
      </w:tr>
      <w:tr>
        <w:trPr>
          <w:trHeight w:val="64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</w:p>
        </w:tc>
      </w:tr>
      <w:tr>
        <w:trPr>
          <w:trHeight w:val="90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өткізуді іске асыру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32890</w:t>
            </w:r>
          </w:p>
        </w:tc>
      </w:tr>
      <w:tr>
        <w:trPr>
          <w:trHeight w:val="54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қызметтерге арналған стандарттарды енгізу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36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жүзеге асыруға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37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6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 құру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қонуға арналған субсидия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40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54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ауылдық жергілікті мекендерде әлеуметтік қолдау шараларын іске асыру үшін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43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34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5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85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жылға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54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жергілікті мекендерді дамытуға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89626</w:t>
            </w:r>
          </w:p>
        </w:tc>
      </w:tr>
      <w:tr>
        <w:trPr>
          <w:trHeight w:val="27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4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</w:p>
        </w:tc>
      </w:tr>
      <w:tr>
        <w:trPr>
          <w:trHeight w:val="34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инфрақұрылымы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</w:p>
        </w:tc>
      </w:tr>
      <w:tr>
        <w:trPr>
          <w:trHeight w:val="25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1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1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трансферттері: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636877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636877</w:t>
            </w:r>
          </w:p>
        </w:tc>
      </w:tr>
      <w:tr>
        <w:trPr>
          <w:trHeight w:val="52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84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81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362677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даму трансферттері: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62802</w:t>
            </w:r>
          </w:p>
        </w:tc>
      </w:tr>
      <w:tr>
        <w:trPr>
          <w:trHeight w:val="33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62802</w:t>
            </w:r>
          </w:p>
        </w:tc>
      </w:tr>
      <w:tr>
        <w:trPr>
          <w:trHeight w:val="58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жобалауға, салуға және (немесе) сатып алуға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</w:t>
            </w:r>
          </w:p>
        </w:tc>
      </w:tr>
      <w:tr>
        <w:trPr>
          <w:trHeight w:val="600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сатып алуға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88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ауылының су құбыр желілерін қайта құру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0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525" w:hRule="atLeast"/>
        </w:trPr>
        <w:tc>
          <w:tcPr>
            <w:tcW w:w="1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