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2c339" w14:textId="8b2c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2011 жылғы 25 қазандағы 52 сессиясының N 414 "Осакаров ауданының тұрғындарына тұрғын үй көмегін көрсету Ережесін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11 сессиясының 2012 жылғы 9 қарашадағы N 111 шешімі. Қарағанды облысының Әділет департаментінде 2012 жылғы 5 желтоқсанда N 2002 тіркелді. Күші жойылды - Қарағанды облысы Осакаров аудандық мәслихатының 2024 жылғы 17 мамырдағы № 19/188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аудандық мәслихатының 17.05.2024 </w:t>
      </w:r>
      <w:r>
        <w:rPr>
          <w:rFonts w:ascii="Times New Roman"/>
          <w:b w:val="false"/>
          <w:i w:val="false"/>
          <w:color w:val="ff0000"/>
          <w:sz w:val="28"/>
        </w:rPr>
        <w:t>№ 19/188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сәуірдегі "Тұрғын үй қатынастары туралы" Заңының 97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30 желтоқсандағы N 2314 "Тұрғын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2011 жылғы 25 қазандағы 52 сессиясының N 414 "Осакаров ауданының тұрғындарына 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8-15-151 болып тіркелген, 2011 жылғы 22 қарашада "Сельский труженик" газетінің N 47 (7271) санында жарияланған), Осакаров аудандық мәслихатының 2012 жылғы 13 наурыздағы N 27 "Осакаров аудандық мәслихатының 2011 жылғы 25 қазандағы 52 сессиясының N 414 "Осакаров ауданының тұрғындарына тұрғын үй көмегін көрсету Ережесін бекіту туралы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актілерді мемлекеттік тіркеу Тізілімінде N 8-15-166 болып енгізілген, "Сельский труженик" газетінің 2012 жылғы 14 сәуірде N 15 (7291) санында жарияланған),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шешімінің тақырыбында және 1 тармағында "предоставления" сөзі "оказания" сөзіне ауыстырылсын;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Ереженің тақырыбында "предоставления" сөзі "оказания" сөзіне ауыстырылсын;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Ереженің кіріспесінде "Настоящие Правила" және "порядок" сөзінен кейін "предоставления" сөзі "оказания" сөзімен ауыстырылсын;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Ереженің </w:t>
      </w:r>
      <w:r>
        <w:rPr>
          <w:rFonts w:ascii="Times New Roman"/>
          <w:b w:val="false"/>
          <w:i w:val="false"/>
          <w:color w:val="000000"/>
          <w:sz w:val="28"/>
        </w:rPr>
        <w:t>7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Ереженің </w:t>
      </w:r>
      <w:r>
        <w:rPr>
          <w:rFonts w:ascii="Times New Roman"/>
          <w:b w:val="false"/>
          <w:i w:val="false"/>
          <w:color w:val="000000"/>
          <w:sz w:val="28"/>
        </w:rPr>
        <w:t>8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Ережеге қосымшада "предоставления" сөзі "оказания" сөзіне ауыстырылсын.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 саясат бойынша тұрақты комиссиясына (В.В. Бережной)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Ямковой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