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dff1" w14:textId="38dd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2011 жылғы 06 желтоқсандағы ХХХІІI сессиясының "2012-2014 жылдарға арналған аудандық бюджет туралы" N 392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III сессиясының 2012 жылғы 15 маусымдағы N 25 шешімі. Қарағанды облысының Әділет департаментінде 2012 жылғы 12 шілдеде N 8-16-82 тіркелді. Шешімнің қабылдау мерзімінің бітуіне байланысты қолдануы тоқтатылды (Қарағанды облысы Ұлытау аудандық мәслихатының 2013 жылғы 27 ақпандағы № 1-9/32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(Қарағанды облысы Ұлытау аудандық мәслихатының 27.02.2013 N 1-9/32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2012 жылғы 08 маусымдағы V сессиясының "Қарағанды облыстық мәслихатының 2011 жылғы 29 қарашадағы XLI сессиясының "2012-2014 жылдарға арналған облыстық бюджет туралы" N 464 шешіміне өзгерістер енгізу туралы" N 55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– 2014 жылдарға арналған аудандық бюджет туралы" Ұлытау аудандық мәслихатының 2011 жылғы 06 желтоқсандағы XXХІІI сессиясының N 392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келісімдерді мемлекеттік тіркеу Тізілімінде N 8-16-76 болып тіркелген және "Ұлытау өңірі" газетінің 2011 жылғы 24 желтоқсандағы N 50 (5820), 2012 жылдың 01 қаңтардағы N 1 (5821) санында жарияланған), Ұлытау аудандық мәслихатының 2012 жылғы 12 сәуірдегі ІІ сессиясының "Ұлытау аудандық мәслихатының 2011 жылғы 06 желтоқсандағы ХХХІІІ сессиясының "2012-2014 жылдарға арналған аудандық бюджет туралы" N 392 шешіміне өзгерістер мен толықтырулар енгізу туралы" N 16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келісімдерді мемлекеттік тіркеу Тізілімінде N 8-16-78 болып тіркелген және "Ұлытау өңірі" газетінің 2012 жылғы 01 мамырдағы N 17 (5837) санында жарияланған),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"2850764" деген сандар "2851664"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"404069" деген сандар "404969"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"2860270" деген сандар "2861169"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"215901" деген сандар "216801"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тармақшадағы "." деген белгісі ";" деген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 келесі мазмұндағы 16)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Қазақстан Республикасының денсаулық сақтау саласын дамытудың 2011-2015 жылдарға арналған "Саламатты Қазақстан" мемлекеттік бағдарламасы шеңберінде іс-шаралар өткізуге - 900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Ақшалов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Сейтжанов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ІІІ сессиясының N 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ХХХІІІ сессиясының N 392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03"/>
        <w:gridCol w:w="666"/>
        <w:gridCol w:w="10095"/>
        <w:gridCol w:w="20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2851664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2441992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2329996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2320028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3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404969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31"/>
        <w:gridCol w:w="694"/>
        <w:gridCol w:w="716"/>
        <w:gridCol w:w="9315"/>
        <w:gridCol w:w="207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2861169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166079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1404491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135286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1253075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1253075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1200937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154001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256219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118017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жайластыру және (немесе) сатып алу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80225</w:t>
            </w:r>
          </w:p>
        </w:tc>
      </w:tr>
      <w:tr>
        <w:trPr>
          <w:trHeight w:val="10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67787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108200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328404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 іске асыру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10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665"/>
        <w:gridCol w:w="10121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60"/>
        <w:gridCol w:w="705"/>
        <w:gridCol w:w="726"/>
        <w:gridCol w:w="9669"/>
        <w:gridCol w:w="20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58180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58180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65"/>
        <w:gridCol w:w="11073"/>
        <w:gridCol w:w="21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-111663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92"/>
        <w:gridCol w:w="261"/>
        <w:gridCol w:w="10886"/>
        <w:gridCol w:w="208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7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4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