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5306" w14:textId="d325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2011 жылғы 06 желтоқсандағы ХХХІІI сессиясының "2012-2014 жылдарға арналған аудандық бюджет туралы" N 392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VII сессиясының 2012 жылғы 15 қарашадағы N 56 шешімі. Қарағанды облысының Әділет департаментінде 2012 жылғы 23 қарашада N 1987 тіркелді. Шешімнің қабылдау мерзімінің бітуіне байланысты қолдануы тоқтатылды (Қарағанды облысы Ұлытау аудандық мәслихатының 2013 жылғы 27 ақпандағы № 1-9/32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бітуіне байланысты қолдануы тоқтатылды (Ұлытау аудандық мәслихатының 27.02.2013 N 1-9/32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мәслихатының 2012 жылғы 06 қарашадағы ІХ сессиясының "Қарағанды облыстық мәслихатының 2011 жылғы 29 қарашадағы XLI сессиясының "2012-2014 жылдарға арналған облыстық бюджет туралы" N 464 шешіміне өзгерістер енгізу туралы" N 101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 – 2014 жылдарға арналған аудандық бюджет туралы" Ұлытау аудандық мәслихатының 2011 жылғы 06 желтоқсандағы XXХІІI сессиясының N 392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N 8-16-76 болып тіркелген және "Ұлытау өңірі" газетінің 2011 жылғы 24 желтоқсандағы N 50 (5820), 2012 жылдың 01 қаңтардағы N 1 (5821) санында жарияланған), Ұлытау аудандық мәслихатының 2012 жылғы 12 сәуірдегі ІІ сессиясының "Ұлытау аудандық мәслихатының 2011 жылғы 06 желтоқсандағы ХХХІІІ сессиясының "2012-2014 жылдарға арналған аудандық бюджет туралы" N 392 шешіміне өзгерістер мен толықтырулар енгізу туралы" N 16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кесімдерді мемлекеттік тіркеу Тізілімінде N 8-16-78 болып тіркелген және "Ұлытау өңірі" газетінің 2012 жылғы 01 мамырдағы N 17 (5837) санында жарияланған), Ұлытау аудандық мәслихатының 2012 жылғы 15 маусымдағы ІІІ сессиясының "Ұлытау аудандық мәслихатының 2011 жылғы 06 желтоқсандағы ХХХІІІ сессиясының "2012-2014 жылдарға арналған аудандық бюджет туралы" N 392 шешіміне өзгерістер мен толықтыру енгізу туралы" N 25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енгізілген (нормативтік құқықтық кесімдерді мемлекеттік тіркеу Тізілімінде N 8-16-82 болып тіркелген және "Ұлытау өңірі" газетінің 2012 жылғы 21 шілдедегі N 28 (5848) санында жарияланған), Ұлытау аудандық мәслихатының 2012 жылғы 22 тамыздағы VІ сессиясының "Ұлытау аудандық мәслихатының 2011 жылғы 06 желтоқсандағы ХХХІІІ сессиясының "2012-2014 жылдарға арналған аудандық бюджет туралы" N 392 шешіміне өзгерістер енгізу туралы" N 49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кесімдерді мемлекеттік тіркеу Тізілімінде N 1934 болып тіркелген және "Ұлытау өңірі" газетінің 2012 жылғы 15 қыркүйектегі N 36 (5856) санында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"2851983" деген сандар "2896860"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"751" деген сандар "753"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"405197" деген сандар "450072"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"2861488" деген сандар "2885742"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"59780" деген сандар "80403"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"59780" деген сандар "80403"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"217029" деген сандар "216211"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"21400" деген сандар "42109"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"1600" деген сандар "26584"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"12988" деген сандар "13052"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"5631" деген сандар "4749"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"14400" деген сандар "25675"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"1600" деген сандар "24918"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тармақшадағы "." деген белгісі ";" деген белгісімен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тармақ келесі мазмұндағы 17) 18)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"17) республикалық даму трансфертінен берілген жұмыспен қамту 2020 бағдарламасы шеңберінде тұрғын жай салу және (немесе) сатып алу және инженерлік коммуникациялық инфрақұрылымдарда дамыту (немесе) сатып алу – 9434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облыстық бюджет есебінен жұмыспен қамту 2020 бағдарламасы шеңберінде тұрғын жай салу және (немесе) сатып алу және инженерлік коммуникациялық инфрақұрылымдарда дамыту (немесе) сатып алу – 1666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"233744" деген сандар "217483"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"118017" деген сандар "104662"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"81727" деген сандар "78821"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"22054" деген сандар "3400"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"11202" деген сандар "5787"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"3344" деген сандар "2521"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"10921" деген сандар "7324"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"960" деген сандар "491"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"9653" деген сандар "28998"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3–қосымшаларға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И. Жалбыров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Сейтжанов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VII сессиясының N 56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ХХХІІІ сессиясының N 392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457"/>
        <w:gridCol w:w="10658"/>
        <w:gridCol w:w="183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2896860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2441992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40143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40143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51832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51832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2324531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2312828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24524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23246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450072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450072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24"/>
        <w:gridCol w:w="736"/>
        <w:gridCol w:w="715"/>
        <w:gridCol w:w="9540"/>
        <w:gridCol w:w="184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2885742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297935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өкілдік, атқарушы және басқа органдар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247928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67029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166092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33587</w:t>
            </w:r>
          </w:p>
        </w:tc>
      </w:tr>
      <w:tr>
        <w:trPr>
          <w:trHeight w:val="10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</w:p>
        </w:tc>
      </w:tr>
      <w:tr>
        <w:trPr>
          <w:trHeight w:val="10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1293398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18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үлгідегі,арнайы (түзету), дарынды балалар үшін мамандандырылған,жетім балалар мен ата-аналарының қамқорынсыз қалған балалар үшін балабақшалар,шағын орталықтар,мектеп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1152911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1152911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1102023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34151</w:t>
            </w:r>
          </w:p>
        </w:tc>
      </w:tr>
      <w:tr>
        <w:trPr>
          <w:trHeight w:val="12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18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</w:p>
        </w:tc>
      </w:tr>
      <w:tr>
        <w:trPr>
          <w:trHeight w:val="10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0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136755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96278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</w:t>
            </w:r>
          </w:p>
        </w:tc>
      </w:tr>
      <w:tr>
        <w:trPr>
          <w:trHeight w:val="10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19082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</w:p>
        </w:tc>
      </w:tr>
      <w:tr>
        <w:trPr>
          <w:trHeight w:val="10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40477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40477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474850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307811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8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 ауылдық (селолық) округтің мемлекеттік тұрғын үй қорының сақтауын ұйымдастыру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43790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252176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104662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жайластыру және (немесе) сатып алу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129414</w:t>
            </w:r>
          </w:p>
        </w:tc>
      </w:tr>
      <w:tr>
        <w:trPr>
          <w:trHeight w:val="8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10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ұйымдастыру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96085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349038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238794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8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бiрдейлендiру жөнiндегi iс-шараларды жүргiзу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51148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51148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 ) округ әкімінің аппараты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</w:t>
            </w:r>
          </w:p>
        </w:tc>
      </w:tr>
      <w:tr>
        <w:trPr>
          <w:trHeight w:val="10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жергілікті атқарушы органының резерві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13283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10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бөлімінің қызметін қамтамасыз ету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121438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кредиттеу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8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42"/>
        <w:gridCol w:w="691"/>
        <w:gridCol w:w="733"/>
        <w:gridCol w:w="9559"/>
        <w:gridCol w:w="183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1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кредитті өтеу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кредитті өтеу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66"/>
        <w:gridCol w:w="694"/>
        <w:gridCol w:w="736"/>
        <w:gridCol w:w="9476"/>
        <w:gridCol w:w="184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активтерін сатып алу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78803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78803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604"/>
        <w:gridCol w:w="604"/>
        <w:gridCol w:w="794"/>
        <w:gridCol w:w="9467"/>
        <w:gridCol w:w="182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-111663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09"/>
        <w:gridCol w:w="587"/>
        <w:gridCol w:w="672"/>
        <w:gridCol w:w="9583"/>
        <w:gridCol w:w="184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69286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VII сессиясының N 56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ХХХІІІ сессиясының N 392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 бюджетінің құрамында елді мекендерде іске асырылатын бюджеттік бағдарламалар бойынша шығындар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1559"/>
        <w:gridCol w:w="1728"/>
      </w:tblGrid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Кенттердің атауы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селосы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432963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Жезді кенті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Қарсақпай кенті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селосы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селосы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Қаракеңгір селосы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 селосы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селосы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Мибұлақ селосы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Борсеңгір селосы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селосы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селосы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 селосы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 селосы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2110376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VII сессиясының N 56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ХХХІІІ сессиясының N 392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 бюджетінің құрамында кенттік, ауылдық округ әкімдері аппараттары арқылы іске асырылатын бюджеттік бағдарламалар бойынша шығындар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2"/>
        <w:gridCol w:w="1473"/>
        <w:gridCol w:w="1325"/>
        <w:gridCol w:w="1283"/>
        <w:gridCol w:w="1347"/>
      </w:tblGrid>
      <w:tr>
        <w:trPr>
          <w:trHeight w:val="765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ауылдық округі.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Жезді кенті округі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Қарсақпай кенті округі</w:t>
            </w:r>
          </w:p>
        </w:tc>
      </w:tr>
      <w:tr>
        <w:trPr>
          <w:trHeight w:val="255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6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 әкімдері аппаратының қызметін қамтамасыз ету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525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615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555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автомобиль жолдарының жұмыс істеуін қамтамасыз ету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округтің мемлекеттік тұрғын үй қорының сақталуын ұйымдастыру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3"/>
        <w:gridCol w:w="1452"/>
        <w:gridCol w:w="1325"/>
        <w:gridCol w:w="1240"/>
        <w:gridCol w:w="1390"/>
      </w:tblGrid>
      <w:tr>
        <w:trPr>
          <w:trHeight w:val="765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 округі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Қаракеңгір ауылдық округі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 ауылдық округі</w:t>
            </w:r>
          </w:p>
        </w:tc>
      </w:tr>
      <w:tr>
        <w:trPr>
          <w:trHeight w:val="345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</w:tr>
      <w:tr>
        <w:trPr>
          <w:trHeight w:val="615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 әкімдері аппаратының қызметін қамтамасыз ету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36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6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75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автомобиль жолдарының жұмыс істеуін қамтамасыз ету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округтің мемлекеттік тұрғын үй қорының сақталуын ұйымдастыру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8"/>
        <w:gridCol w:w="1595"/>
        <w:gridCol w:w="1173"/>
        <w:gridCol w:w="1110"/>
        <w:gridCol w:w="1534"/>
      </w:tblGrid>
      <w:tr>
        <w:trPr>
          <w:trHeight w:val="765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ауылдық округі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 ауылдық округі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ауылдық округі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ауылдық округі</w:t>
            </w:r>
          </w:p>
        </w:tc>
      </w:tr>
      <w:tr>
        <w:trPr>
          <w:trHeight w:val="255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17328</w:t>
            </w:r>
          </w:p>
        </w:tc>
      </w:tr>
      <w:tr>
        <w:trPr>
          <w:trHeight w:val="615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 әкімдері аппаратының қызметін қамтамасыз ету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</w:t>
            </w:r>
          </w:p>
        </w:tc>
      </w:tr>
      <w:tr>
        <w:trPr>
          <w:trHeight w:val="375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360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255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автомобиль жолдарының жұмыс істеуін қамтамасыз ету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25" w:hRule="atLeast"/>
        </w:trPr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округтің мемлекеттік тұрғын үй қорының сақталуын ұйымдастыру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6"/>
        <w:gridCol w:w="1304"/>
        <w:gridCol w:w="1283"/>
        <w:gridCol w:w="1367"/>
        <w:gridCol w:w="1390"/>
      </w:tblGrid>
      <w:tr>
        <w:trPr>
          <w:trHeight w:val="765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 ауылдық округі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Мибұлақ ауылдық округі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Борсеңгір ауылдық округі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ауылдық округі</w:t>
            </w:r>
          </w:p>
        </w:tc>
      </w:tr>
      <w:tr>
        <w:trPr>
          <w:trHeight w:val="255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</w:t>
            </w:r>
          </w:p>
        </w:tc>
      </w:tr>
      <w:tr>
        <w:trPr>
          <w:trHeight w:val="60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 әкімдері аппаратының қызметін қамтамасыз ету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</w:t>
            </w:r>
          </w:p>
        </w:tc>
      </w:tr>
      <w:tr>
        <w:trPr>
          <w:trHeight w:val="51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57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51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автомобиль жолдарының жұмыс істеуін қамтамасыз ету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округтің мемлекеттік тұрғын үй қорының сақталуын ұйымдастыру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