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39e0" w14:textId="7143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13 қаңтардағы ХХХХII сессиясының "2012-2014 жылдарға арналған аудандық бюджет туралы" N 42/397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2012 жылғы 12 маусымдағы N 3/41 шешімі. Қарағанды облысы Шет ауданының Әділет басқармасында 2012 жылғы 29 маусымда N 8-17-136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13 қаңтардағы ХХХХIІ сессиясының "2012-2014 жылдарға арналған аудандық бюджет туралы" N 42/397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8-17-129 болып тіркелген, "Шет Шұғыласы" газетінің 2012 жылғы 1 наурыздағы N 09 (10.370) санында жарияланған), аудандық мәслихаттың 2012 жылғы 12 сәуірдегі "Аудандық мәслихаттың 2012 жылғы 13 қаңтардағы ХХХХII сессиясының "2012-2014 жылдарға арналған аудандық бюджет туралы" N 42/397 шешіміне өзгерістер енгізу туралы" N 2/21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8-17-132 болып тіркелген, "Шет Шұғыласы" газетінің 2012 жылғы 10 мамырдағы N 19 (10.380)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"4179208" сандары "4181548"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"2901036" сандары "2903376"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"4227451" сандары "4198291"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"75237" сандары "87372"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"1970" сандары "2010"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сандары "31500"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Ермекова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 Смағұлұлы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3/41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ХХХХII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42/397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98"/>
        <w:gridCol w:w="562"/>
        <w:gridCol w:w="10454"/>
        <w:gridCol w:w="184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4181548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1274371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786074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747395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2903376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2903376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4"/>
        <w:gridCol w:w="715"/>
        <w:gridCol w:w="715"/>
        <w:gridCol w:w="9562"/>
        <w:gridCol w:w="186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4198291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349713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312869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55472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228449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227224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</w:t>
            </w:r>
          </w:p>
        </w:tc>
      </w:tr>
      <w:tr>
        <w:trPr>
          <w:trHeight w:val="13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14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2553401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131988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131988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131564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2357244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2353884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2288149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31388</w:t>
            </w:r>
          </w:p>
        </w:tc>
      </w:tr>
      <w:tr>
        <w:trPr>
          <w:trHeight w:val="13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31918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37972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27872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3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102185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89703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</w:t>
            </w:r>
          </w:p>
        </w:tc>
      </w:tr>
      <w:tr>
        <w:trPr>
          <w:trHeight w:val="14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</w:t>
            </w:r>
          </w:p>
        </w:tc>
      </w:tr>
      <w:tr>
        <w:trPr>
          <w:trHeight w:val="13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663713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363235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217623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147734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</w:p>
        </w:tc>
      </w:tr>
      <w:tr>
        <w:trPr>
          <w:trHeight w:val="11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214413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201323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86065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70065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54069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152582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82123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68644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68644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58048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58048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48767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6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қызметін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1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574"/>
        <w:gridCol w:w="660"/>
        <w:gridCol w:w="617"/>
        <w:gridCol w:w="9718"/>
        <w:gridCol w:w="189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45"/>
        <w:gridCol w:w="630"/>
        <w:gridCol w:w="609"/>
        <w:gridCol w:w="9669"/>
        <w:gridCol w:w="184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