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76da" w14:textId="cb77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12 сәуiрдегi N 2/22 "Шет ауданы бойынша тұрғын үй көмегiн көрсету ережесiн бекiту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2012 жылғы 16 тамыздағы N 6/61 шешімі. Қарағанды облысының Әділет департаментінде 2012 жылғы 12 қыркүйекте N 1933 тіркелді. Күші жойылды - Қарағанды облысы Шет аудандық мәслихатының 2024 жылғы 27 наурыздағы № 10/101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10/101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2012 жылғы 12 сәуiрдегi N 2/22 "Шет ауданы бойынша тұрғын үй көмегiн көрсету ережесiн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8-17-133 болып тіркелген, "Шет Шұғыласы" 2012 жылғы 24 мамырдағы N 21 (10.382)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бекітілген Шет ауданы бойынша тұрғын үй көмегiн көрсету ережесiнің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Ибрайымов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Смағұлұлы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