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beec" w14:textId="adbb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13 қаңтардағы ХХХХII сессиясының "2012–2014 жылдарға арналған аудандық бюджет туралы" N 42/397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2012 жылғы 20 қарашадағы N 9/85 шешімі. Қарағанды облысының Әділет департаментінде 2012 жылғы 13 желтоқсанда N 2021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 -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13 қаңтардағы ХХХХIІ сессиясының "2012-2014 жылдарға арналған аудандық бюджет туралы" N 42/397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8-17-129 болып тіркелген, 2012 жылғы 1 наурыздағы N 09 (10.370) "Шет Шұғыласы" газетінде жарияланған), аудандық мәслихаттың 2012 жылғы 12 сәуірдегі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2/21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8-17-132 болып тіркелген, 2012 жылғы 10 мамырдағы N 19 (10.380) "Шет Шұғыласы" газетінде жарияланған), аудандық мәслихаттың 2012 жылғы 12 маусымдағы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3/41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8-17-136 болып тіркелген, 2012 жылғы 5 шілдедегі N 27 (10.388) "Шет Шұғыласы" газетінде жарияланған), аудандық мәслихаттың 2012 жылғы 16 тамыздағы "Аудандық мәслихаттың 2012 жылғы 13 қаңтардағы ХХХХІІ сессиясының "2012-2014 жылдарға арналған аудандық бюджет туралы" 42/397 шешіміне өзгерістер енгізу туралы" N 6/60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1927 болып тіркелген, 2012 жылғы 13 қыркүйектегі N 37 (10.398) "Шет Шұғыласы" газетінде жарияланған), аудандық мәслихаттың 2012 жылғы 9 қарашадағы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8/80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"4307588" сандары "4322588"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"2957416" сандары "2972416"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"4320331" сандары "4335331"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9/85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ХХХХII сессиясының N 42/397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26"/>
        <w:gridCol w:w="605"/>
        <w:gridCol w:w="10671"/>
        <w:gridCol w:w="16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4322588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1345614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854999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819323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693"/>
        <w:gridCol w:w="693"/>
        <w:gridCol w:w="9748"/>
        <w:gridCol w:w="169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4335331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352603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230243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2558282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</w:t>
            </w:r>
          </w:p>
        </w:tc>
      </w:tr>
      <w:tr>
        <w:trPr>
          <w:trHeight w:val="24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2356765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2353005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2289451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</w:t>
            </w:r>
          </w:p>
        </w:tc>
      </w:tr>
      <w:tr>
        <w:trPr>
          <w:trHeight w:val="14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3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104858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749468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274478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204104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79506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56929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0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1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1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75"/>
        <w:gridCol w:w="380"/>
        <w:gridCol w:w="596"/>
        <w:gridCol w:w="10309"/>
        <w:gridCol w:w="172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458"/>
        <w:gridCol w:w="670"/>
        <w:gridCol w:w="755"/>
        <w:gridCol w:w="9803"/>
        <w:gridCol w:w="17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-73267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