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4307" w14:textId="6714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2012 жылғы 13 қаңтардағы N 1/1 қаулысы. Қарағанды облысы Балқаш қаласының Әділет басқармасында 2012 жылғы 25 қаңтарда N 8-4-265 тіркелді. Күші жойылды - Қарағанды облысы Приозерск қаласы әкімдігінің 2013 жылғы 8 ақпандағы N 04/11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Приозерск қаласы әкімдігінің 08.02.2013 N 04/11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"Қоғамдық жұмыстарды ұйымдастыру мен қаржыландырудың ережесiне" сәйкес Приозерск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қоғамдық жұмыстарды ұйымдастыратын Приозерск қаласы кәсiпорындарының, ұйымдарының, мекемелерiнiң тiзбесi, жұмыс түрлерi мен көлемi, қаржыландыру көзi мен қатысу мерзiмi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Азаматтардың еңбекақы мөлшері келесідей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"Коммуналдық тұрғын үйлерді қайта қалыптастыру басқармасы" коммуналдық мемлекеттік кәсіпорнына қоғамдық жұмысқа жіберілген жұмыссыздардан басқа, қоғамдық жұмыстарға жіберілгендерге айына бір ең төменгi жалақы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"Коммуналдық тұрғын үйлерді қайта қалыптастыру басқармасы" коммуналдық мемлекеттік кәсіпорнына қоғамдық жұмыстарға жіберілгендерге айына бір жарым ең төменгі еңбекақы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"Приозерск қаласының жұмыспен қамту және әлеуметтiк бағдарламалар бөлiмi" мемлекеттiк мекемесi (Битин Б.Е.) жұмыс берушiлермен қоғамдық жұмыстардың орындалуының нақты жағдайларын көрсетіп, үлгiлiк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Приозерск қаласы әкімдігінің 2011 жылғы 9 наурыздағы </w:t>
      </w:r>
      <w:r>
        <w:rPr>
          <w:rFonts w:ascii="Times New Roman"/>
          <w:b w:val="false"/>
          <w:i w:val="false"/>
          <w:color w:val="000000"/>
          <w:sz w:val="28"/>
        </w:rPr>
        <w:t>N 5/15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 жылы қоғамдық жұмыстарды ұйымдастыру туралы" (нормативтік құқықтық кесімдерді мемлекеттік тіркеу тізіліміне 2011 жылғы 16 наурызда N 8-4-225 тіркелген, 2011 жылғы 18 наурыздағы "Приозерский вестник" N 6 (215) газетінде жарияланған) және 2011 жылғы 17 тамыздағы </w:t>
      </w:r>
      <w:r>
        <w:rPr>
          <w:rFonts w:ascii="Times New Roman"/>
          <w:b w:val="false"/>
          <w:i w:val="false"/>
          <w:color w:val="000000"/>
          <w:sz w:val="28"/>
        </w:rPr>
        <w:t>N 28/1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"Приозерск қаласы әкімдігінің 2011 жылғы 9 наурыздағы N 5/15 "2011 жылы қоғамдық жұмыстарды ұйымдастыру туралы" қаулысына өзгерістер мен толықтыру енгізу туралы" (нормативтік құқықтық кесімдерді мемлекеттік тіркеу тізіліміне 2011 жылғы 7 қыркүйектегі N 8-4-240 тіркелген, 2011 жылғы 9 қыркүйектегі "Приозерский вестник" N 17(226) газетінде жарияланған) қаулыларының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Приозерск қаласы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бірінші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қаласының әкiмi                  Е. Өтешев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 қаулысына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қоғамдық жұмыстар жүргізілетін Приозерск қаласы кәсіпорындарының, ұйымдарының, мекемелерінің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027"/>
        <w:gridCol w:w="2853"/>
        <w:gridCol w:w="2276"/>
        <w:gridCol w:w="1935"/>
        <w:gridCol w:w="2086"/>
      </w:tblGrid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мерзімі, ай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 әкімінің аппараты"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"Коммуналдық тұрғын үйлерді қайта қалыптастыру басқармасы" коммуналдық мемлекеттік кәсіпорыны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көркейту, санитарлық тазарту және көгалдандыру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4185360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 кітапханасы"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орталығының Қарағанды облыстық филиалының N 0805 Приозерск қалалық бөлімшесі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Салық департаменті Приозерск қаласы бойынша салық басқармасы"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салық төлеу түбіртектерін және хабарламалар тарату,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Статистика департаментінің Приозерск қалалық Статистика басқармасы"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интервьюер жұмысы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мұрағаттар және құжаттама басқармасы Приозерск қаласының мемлекеттік мұрағаты"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N 1 жалпы білім беру қазақ орта мектебі"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N 2 мектеп-балабақша кешені"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қаржы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коммуналдық меншіктегі объектілерді түгендеу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орындау департаментінің Приозерск аумақтық сот орындаушылар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инстанцияларына хабарламалар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 Мәслихатының аппараты"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Приозерск қалалық аумақтық инспекциясы"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ауылшаруашылық жануарларын санау және тіркеу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Қарағанды облысының Төтенше жағдайлар департаментінің Приозерск қаласының Төтенше жағдайлар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Денсаулық сақтау министрлігі мемлекеттік санитарлық-эпидемиологиялық қадағалау комитетінің Қарағанды облысы бойынша департаментінің "Приозерск қаласы бойынша мемлекеттік санитарлық-эпидемиологиялық қадағалау басқармасы" мемлекеттік мекемесі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жұмыспен қамту және әлеуметтік бағдарламалар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әлеуметтiк төлемдер алуға құқығы бар азаматтарды анықтау мақсатында аула аралау, қаланың әлеуметтiк картасын нақтылау, iргелес аумақты санитарлық тазарту және көркейту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Приозерск қалалық соты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 хабарлама қағаздарын, ескертулерді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Балқаш қаласы Әділет басқармасының N 2 АХАЖ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базамен жұмыс жасау, мұрағаттық құжаттармен жұмыс жасау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ішкі саясат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білім беру, дене шынықтыру және спорт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бойынша Қылмыстық атқару жүйесінің департаменті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шақыру қағаздарын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құрылыс, сәулет және қала құрылысы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жер қатынастары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объектілерді түгендеу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мәдениет және тілдерді дамыту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кәсіпкерлік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ауыл шаруашылығы және ветеринария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"Қарағанды облысының халыққа қызмет көрсету орталығы" республикалық мемлекеттік мекемесінің Приозерск қаласындағы филиалы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база, 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экономика және бюджеттік жоспарлау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"Айналайын" бөбекжай-бақшасы" коммуналдық мемлекеттік қазыналық кәсіпорыны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"Балбөбек" бөбекжай-бақшасы" коммуналдық мемлекеттік қазыналық кәсіпорыны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 ресурстарын басқару жөніндегі Агенттігінің "Жер ресурстарын және жерге орналастыру мемлекеттік ғылыми-өндірістік орталығы" республикалық мемлекеттік кәсіпорынның шаруашылық жүргізу құқығындағы Қарағанды еншілес мемлекеттік кәсіпорынының Приозерск жер-кадастрлық филиалы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"Өнер және спорт мектебі" коммуналдық мемлекеттік қазыналық кәсіпорыны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Прокуратурасы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Ішкі істер департаментінің 4-бөлімі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жұмыспен қамту орталығы"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11823642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