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8e343" w14:textId="0a8e3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қалалық мәслихатының 2011 жылғы 09 желтоқсандағы N 309/46 "2012-2014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2012 жылғы 12 маусымдағы N 8/53 шешімі. Қарағанды облысы Балқаш қаласының Әділет басқармасында 2012 жылғы 14 маусымда N 8-4-280 тіркелді. Қабылданған мерзімінің өтуіне байланысты өзінің қолданылуын тоқтатады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Приозерск қалалық мәслихатының 2011 жылғы 09 желтоқсандағы  N 309/46 "2012-2014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8-4-264 болып тіркелген, 2012 жылғы 18 қаңтардағы N 007 (913) "Взгляд на события" газетінде жарияланған), оған Приозерск қалалық мәслихатының 2012 жылғы 12 наурыздағы N 3/20 "Приозерск қалалық мәслихатының 2011 жылғы 09 желтоқсандағы N 309/46 "2012-2014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8-4-271 болып тіркелген, 2012 жылғы 30 наурыздағы N 12 (245) "Приозерский вестник" газетінде жарияланған), Приозерск қалалық мәслихатының 2012 жылғы 10 сәуірдегі N 5/39 "Приозерск қалалық мәслихатының 2011 жылғы 09 желтоқсандағы N 309/46 "2012-2014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8-4-274 болып тіркелген, 2012 жылғы 27 сәуірдегі N 16 (249) "Приозерский вестник" газетінде жарияланған), Приозерск қалалық мәслихатының 2012 жылғы 08 мамырдағы N 6/43 "Приозерск қалалық мәслихатының 2011 жылғы 09 желтоқсандағы N 309/46 "2012-2014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8-4-279 болып тіркелген, 2012 жылғы 18 мамырдағы N 19 (252) "Приозерский вестник" газетінде жарияланған) өзгерістер енгізілген,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"2903016" сандары "2903252"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"2772982"сандары "2773218"сандарына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"2910949" сандары "2911185" сандарына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Жұмаханова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Сәрсембеков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 сессиясының N 8/53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09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XLVI сессиясының N 309/46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қалалық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2903252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2773218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2773218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524"/>
        <w:gridCol w:w="1105"/>
        <w:gridCol w:w="1105"/>
        <w:gridCol w:w="6483"/>
        <w:gridCol w:w="22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2911185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116646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24426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62687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58267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18524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18524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мұқтаждықтар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409151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66549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66549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оқытуды қамтамасыз 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66164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336459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336459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268371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64496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және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74967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22999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көмегін көрсету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27147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27147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26896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1679766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1545746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1426773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 қаласының инфрақұрылымын қолдау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1418040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118973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111306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екінші бағыты шеңберінде жетіспейтін инженерлік - коммуникациялық инфрақұрылымды дамытуға мен жайластыруға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104576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104576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104576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абаттандыру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29444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29444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көшелерiн жарықтандыру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күтiп-ұстау және туысы жоқтарды жерлеу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21641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48215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іске асыру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29556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13808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13808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