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4b82" w14:textId="3244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2011 жылғы 09 желтоқсандағы N 309/46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2012 жылғы 2 тамыздағы N 9/56 шешімі. Қарағанды облысының Әділет департаментінде 2012 жылғы 6 тамызда N 8-4-285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2011 жылғы 09 желтоқсандағы  N 309/46 "2012-2014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8-4-264 болып тіркелген, 2012 жылғы 18 қаңтардағы N 007 (913) "Взгляд на события" газетінде жарияланған), оған Приозерск қалалық мәслихатының 2012 жылғы 12 наурыздағы N 3/20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8-4-271 болып тіркелген, 2012 жылғы 30 наурыздағы N 12 (245) "Приозерский вестник" газетінде жарияланған), Приозерск қалалық мәслихатының 2012 жылғы 10 сәуірдегі N 5/39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8-4-274 болып тіркелген, 2012 жылғы 27 сәуірдегі N 16 (249) "Приозерский вестник" газетінде жарияланған), Приозерск қалалық мәслихатының 2012 жылғы 08 мамырдағы N 6/43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8-4-279 болып тіркелген, 2012 жылғы 18 мамырдағы N 19 (252) "Приозерский вестник" газетінде жарияланған), Приозерск қалалық мәслихатының 2012 жылғы 12 маусымдағы N 8/53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8-4-280 болып тіркелген, 2012 жылғы 22 маусымдағы N 24 (257)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"2903252" сандары "2910571"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"123034" сандары "130351"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"2300" сандары "2304"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"2773218" сандары "2773216"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"2911185" сандары "2918504"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"2420" сандары "2276"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Жұмаханова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сессиясының N 9/56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 сессиясының N 309/46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89"/>
        <w:gridCol w:w="1030"/>
        <w:gridCol w:w="1030"/>
        <w:gridCol w:w="6878"/>
        <w:gridCol w:w="2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 - коммуникациялық инфрақұрылымды дамытуға мен жайластыруға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Приозерск қаласының бюджетіне Балқаш көлінің жағалауындағы санаторийге кіреберіс автомобиль жолының учаскесін, "Балқаш көлінің жағалауындағы санаторий" объектісін күрделі жөндеу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