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3c7c" w14:textId="fd33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2011 жылғы 09 желтоқсандағы N 309/46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2012 жылғы 20 тамыздағы N 10/64 шешімі. Қарағанды облысының Әділет департаментінде 2012 жылғы 5 қыркүйекте N 1921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2011 жылғы 09 желтоқсандағы N 309/46 "2012-2014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8-4-264 болып тіркелген, 2012 жылғы 18 қаңтардағы N 007 (913) "Взгляд на события" газетінде жарияланған), оған Приозерск қалалық мәслихатының 2012 жылғы 12 наурыздағы N 3/20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8-4-271 болып тіркелген, 2012 жылғы 30 наурыздағы N 12 (245) "Приозерский вестник" газетінде жарияланған), Приозерск қалалық мәслихатының 2012 жылғы 10 сәуірдегі N 5/39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8-4-274 болып тіркелген, 2012 жылғы 27 сәуірдегі N 16 (249) "Приозерский вестник" газетінде жарияланған), Приозерск қалалық мәслихатының 2012 жылғы 08 мамырдағы N 6/43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8-4-279 болып тіркелген, 2012 жылғы 18 мамырдағы N 19 (252) "Приозерский вестник" газетінде жарияланған), Приозерск қалалық мәслихатының 2012 жылғы 12 маусымдағы N 8/53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8-4-280 болып тіркелген, 2012 жылғы 22 маусымдағы N 24 (257) "Приозерский вестник" газетінде жарияланған), Приозерск қалалық мәслихатының 2012 жылғы 02 тамыздағы N 9/56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8-4-285 болып тіркелген, 2012 жылғы 10 тамыздағы N 30 (263) "Приозерский вестник" газетінде жарияланған) өзгерістер енгізілген,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"2910571" сандары "2909558"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"2773216" сандары "2772203"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"2918504" сандары "2917491"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Жұмаханова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Сәрсембеков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 сессиясының N 10/64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 сессиясының N 309/46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 меншіктен 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489"/>
        <w:gridCol w:w="1030"/>
        <w:gridCol w:w="1030"/>
        <w:gridCol w:w="6878"/>
        <w:gridCol w:w="2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2917491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инфрақұрылымын қолдау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 - коммуникациялық инфрақұрылымды дамытуға мен жайластыруға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көшелерiн жарықтандыру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бірдейлендіру жөніндегі іс-шараларды жүргізу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облысының Приозерск қаласының бюджетіне Балқаш көлінің жағалауындағы санаторийге кіреберіс автомобиль жолының учаскесін, "Балқаш көлінің жағалауындағы санаторий" объектісін күрделі жөндеу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2"/>
        <w:gridCol w:w="4898"/>
      </w:tblGrid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