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db79" w14:textId="51fd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2011 жылғы 09 желтоқсандағы N 309/46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2012 жылғы 9 қарашадағы N 12/76 шешімі. Қарағанды облысының Әділет департаментінде 2012 жылғы 12 қарашада N 1966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2011 жылғы 09 желтоқсандағы  N 309/46 "2012-2014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8-4-264 болып тіркелген, 2012 жылғы 18 қаңтардағы N 007 (913) "Взгляд на события" газетінде жарияланған), оған Приозерск қалалық мәслихатының 2012 жылғы 12 наурыздағы N 3/20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8-4-271 болып тіркелген, 2012 жылғы 30 наурыздағы N 12 (245) "Приозерский вестник" газетінде жарияланған), Приозерск қалалық мәслихатының 2012 жылғы 10 сәуірдегі N 5/39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8-4-274 болып тіркелген, 2012 жылғы 27 сәуірдегі N 16 (249) "Приозерский вестник" газетінде жарияланған), Приозерск қалалық мәслихатының 2012 жылғы 08 мамырдағы N 6/43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8-4-279 болып тіркелген, 2012 жылғы 18 мамырдағы N 19 (252) "Приозерский вестник" газетінде жарияланған), Приозерск қалалық мәслихатының 2012 жылғы 12 маусымдағы N 8/53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8-4-280 болып тіркелген, 2012 жылғы 22 маусымдағы N 24 (257) "Приозерский вестник" газетінде жарияланған), Приозерск қалалық мәслихатының 2012 жылғы 02 тамыздағы N 9/56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8-4-285 болып тіркелген, 2012 жылғы 10 тамыздағы N 30 (263) "Приозерский вестник" газетінде жарияланған), Приозерск қалалық мәслихатының 2012 жылғы 20 тамыздағы N 10/64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1921 болып тіркелген, 2012 жылғы 07 қыркүйектегі N 33 (266) "Приозерский вестник" газетінде жарияланған)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"2909558" сандары "2874225"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"130351" сандары "144722"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"4700" сандары "7620"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"2304" сандары "2423"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"2772203" сандары "2719460"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"2917491" сандары "2882158"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"2276" сандары "0" санына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09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 сессиясының N 12/76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 сессиясының N 309/46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56"/>
        <w:gridCol w:w="961"/>
        <w:gridCol w:w="961"/>
        <w:gridCol w:w="7243"/>
        <w:gridCol w:w="1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 - коммуникациялық инфрақұрылымды дамытуға және жайластыруға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Приозерск қаласының бюджетіне Балхаш көлінің жағалауындағы санаторийге кіреберіс автомобиль жолының учаскесін, "Балхаш көлінің жағалауындағы санаторий" объектісін күрделі жөндеу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-7933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