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a82f" w14:textId="97aa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2012 жылғы 28 наурыздағы N 16 шешімі. Қызылорда облысының Әділет департаментінде 2012 жылы 11 сәуірде N 4299 тіркелді. Қолданылу мерзімінің аяқталуына байланысты күші жойылды - (Қызылорда облыстық мәслихатының 2013 жылғы 22 қаңтардағы N 1-03-11/29М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22.01.2013 N 1-03-11/29М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Бюджет кодексі</w:t>
      </w:r>
      <w:r>
        <w:rPr>
          <w:rFonts w:ascii="Times New Roman"/>
          <w:b w:val="false"/>
          <w:i w:val="false"/>
          <w:color w:val="000000"/>
          <w:sz w:val="28"/>
        </w:rPr>
        <w:t>" Қазақстан Республикасының 2008 жылғы 4 желтоқсандағы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"2012-2014 жылдарға арналған республикалық бюджет туралы" Қазақстан Республикасының Заңын іске асыру туралы" Қазақстан Республикасы Үкіметінің 2011 жылғы 1 желтоқсандағы N 1428 қаулысына өзгерістер мен толықтырулар енгізу туралы" Қазақстан Республикасы Үкіметінің 2012 жылғы 20 наурыздағы </w:t>
      </w:r>
      <w:r>
        <w:rPr>
          <w:rFonts w:ascii="Times New Roman"/>
          <w:b w:val="false"/>
          <w:i w:val="false"/>
          <w:color w:val="000000"/>
          <w:sz w:val="28"/>
        </w:rPr>
        <w:t>N 350</w:t>
      </w:r>
      <w:r>
        <w:rPr>
          <w:rFonts w:ascii="Times New Roman"/>
          <w:b w:val="false"/>
          <w:i w:val="false"/>
          <w:color w:val="000000"/>
          <w:sz w:val="28"/>
        </w:rPr>
        <w:t xml:space="preserve"> қаулысына сәйкес Қызылорда облыстық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w:t>
      </w:r>
      <w:r>
        <w:rPr>
          <w:rFonts w:ascii="Times New Roman"/>
          <w:b w:val="false"/>
          <w:i w:val="false"/>
          <w:color w:val="000000"/>
          <w:sz w:val="28"/>
        </w:rPr>
        <w:t>N 330 шешіміне</w:t>
      </w:r>
      <w:r>
        <w:rPr>
          <w:rFonts w:ascii="Times New Roman"/>
          <w:b w:val="false"/>
          <w:i w:val="false"/>
          <w:color w:val="000000"/>
          <w:sz w:val="28"/>
        </w:rPr>
        <w:t xml:space="preserve"> (нормативтік құқықтық кесімдердің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 209-210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2), 3) тармақшалары мынадай редакцияда жазылсын:</w:t>
      </w:r>
      <w:r>
        <w:br/>
      </w:r>
      <w:r>
        <w:rPr>
          <w:rFonts w:ascii="Times New Roman"/>
          <w:b w:val="false"/>
          <w:i w:val="false"/>
          <w:color w:val="000000"/>
          <w:sz w:val="28"/>
        </w:rPr>
        <w:t>
      "1) кірістер – 117 728 209 мың теңге;</w:t>
      </w:r>
      <w:r>
        <w:br/>
      </w:r>
      <w:r>
        <w:rPr>
          <w:rFonts w:ascii="Times New Roman"/>
          <w:b w:val="false"/>
          <w:i w:val="false"/>
          <w:color w:val="000000"/>
          <w:sz w:val="28"/>
        </w:rPr>
        <w:t>
      трансферттер түсімдері – 107 723 431 мың теңге;</w:t>
      </w:r>
      <w:r>
        <w:br/>
      </w:r>
      <w:r>
        <w:rPr>
          <w:rFonts w:ascii="Times New Roman"/>
          <w:b w:val="false"/>
          <w:i w:val="false"/>
          <w:color w:val="000000"/>
          <w:sz w:val="28"/>
        </w:rPr>
        <w:t>
      2) шығындар – 118 821 108 мың теңге;</w:t>
      </w:r>
      <w:r>
        <w:br/>
      </w:r>
      <w:r>
        <w:rPr>
          <w:rFonts w:ascii="Times New Roman"/>
          <w:b w:val="false"/>
          <w:i w:val="false"/>
          <w:color w:val="000000"/>
          <w:sz w:val="28"/>
        </w:rPr>
        <w:t>
      3) таза бюджеттік кредит беру – 2 018 544 мың теңге;</w:t>
      </w:r>
      <w:r>
        <w:br/>
      </w:r>
      <w:r>
        <w:rPr>
          <w:rFonts w:ascii="Times New Roman"/>
          <w:b w:val="false"/>
          <w:i w:val="false"/>
          <w:color w:val="000000"/>
          <w:sz w:val="28"/>
        </w:rPr>
        <w:t>
      бюджеттік кредиттер – 2 643 976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6) тармақшалары мынадай редакцияда жазылсын:</w:t>
      </w:r>
      <w:r>
        <w:br/>
      </w:r>
      <w:r>
        <w:rPr>
          <w:rFonts w:ascii="Times New Roman"/>
          <w:b w:val="false"/>
          <w:i w:val="false"/>
          <w:color w:val="000000"/>
          <w:sz w:val="28"/>
        </w:rPr>
        <w:t>
      "5) бюджет тапшылығы (профициті) - -6 020 949 мың теңге;</w:t>
      </w:r>
      <w:r>
        <w:br/>
      </w:r>
      <w:r>
        <w:rPr>
          <w:rFonts w:ascii="Times New Roman"/>
          <w:b w:val="false"/>
          <w:i w:val="false"/>
          <w:color w:val="000000"/>
          <w:sz w:val="28"/>
        </w:rPr>
        <w:t>
      6) бюджет тапшылығын қаржыландыру (профицитін пайдалану) – 6 020 949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w:t>
      </w:r>
      <w:r>
        <w:br/>
      </w:r>
      <w:r>
        <w:rPr>
          <w:rFonts w:ascii="Times New Roman"/>
          <w:b w:val="false"/>
          <w:i w:val="false"/>
          <w:color w:val="000000"/>
          <w:sz w:val="28"/>
        </w:rPr>
        <w:t>
      тоғызыншы, оныншы, он төртінші, он бесінші, он сегізінші абзацтары мынадай редакцияда жазылсын:</w:t>
      </w:r>
      <w:r>
        <w:br/>
      </w:r>
      <w:r>
        <w:rPr>
          <w:rFonts w:ascii="Times New Roman"/>
          <w:b w:val="false"/>
          <w:i w:val="false"/>
          <w:color w:val="000000"/>
          <w:sz w:val="28"/>
        </w:rPr>
        <w:t>
      "эпизоотияға қарсы шараларды жүргізуге – 304 058 мың теңге;</w:t>
      </w:r>
      <w:r>
        <w:br/>
      </w:r>
      <w:r>
        <w:rPr>
          <w:rFonts w:ascii="Times New Roman"/>
          <w:b w:val="false"/>
          <w:i w:val="false"/>
          <w:color w:val="000000"/>
          <w:sz w:val="28"/>
        </w:rPr>
        <w:t>
      мамандарын әлеуметтік қолдау шараларын іске асыруға – 109 149 мың теңге;</w:t>
      </w:r>
      <w:r>
        <w:br/>
      </w:r>
      <w:r>
        <w:rPr>
          <w:rFonts w:ascii="Times New Roman"/>
          <w:b w:val="false"/>
          <w:i w:val="false"/>
          <w:color w:val="000000"/>
          <w:sz w:val="28"/>
        </w:rPr>
        <w:t>
      Жұмыспен қамту 2020 бағдарламасы шеңберіндегі іс-шараларды іске асыруға:</w:t>
      </w:r>
      <w:r>
        <w:br/>
      </w:r>
      <w:r>
        <w:rPr>
          <w:rFonts w:ascii="Times New Roman"/>
          <w:b w:val="false"/>
          <w:i w:val="false"/>
          <w:color w:val="000000"/>
          <w:sz w:val="28"/>
        </w:rPr>
        <w:t>
      жалақыны ішінара субсидиялауға – 319 831 мың теңге;</w:t>
      </w:r>
      <w:r>
        <w:br/>
      </w:r>
      <w:r>
        <w:rPr>
          <w:rFonts w:ascii="Times New Roman"/>
          <w:b w:val="false"/>
          <w:i w:val="false"/>
          <w:color w:val="000000"/>
          <w:sz w:val="28"/>
        </w:rPr>
        <w:t>
      жастар практикасына – 171 074 мың теңге;";</w:t>
      </w:r>
      <w:r>
        <w:br/>
      </w:r>
      <w:r>
        <w:rPr>
          <w:rFonts w:ascii="Times New Roman"/>
          <w:b w:val="false"/>
          <w:i w:val="false"/>
          <w:color w:val="000000"/>
          <w:sz w:val="28"/>
        </w:rPr>
        <w:t>
      мынадай мазмұндағы он тоғызыншы абзацпен толықтырылсын;</w:t>
      </w:r>
      <w:r>
        <w:br/>
      </w:r>
      <w:r>
        <w:rPr>
          <w:rFonts w:ascii="Times New Roman"/>
          <w:b w:val="false"/>
          <w:i w:val="false"/>
          <w:color w:val="000000"/>
          <w:sz w:val="28"/>
        </w:rPr>
        <w:t>
      "коммуналдық-инженерлік, инженерлік-көліктік және әлеуметтік инфрақұрылым объектілерін жөндеуге және ауылдық елді мекендерді дамытуға – 456 197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w:t>
      </w:r>
      <w:r>
        <w:br/>
      </w:r>
      <w:r>
        <w:rPr>
          <w:rFonts w:ascii="Times New Roman"/>
          <w:b w:val="false"/>
          <w:i w:val="false"/>
          <w:color w:val="000000"/>
          <w:sz w:val="28"/>
        </w:rPr>
        <w:t>
      екінші, үшінші, бесінші абзацтары мынадай редакцияда жазылсын:</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- 1 500 000 мың теңге;</w:t>
      </w:r>
      <w:r>
        <w:br/>
      </w:r>
      <w:r>
        <w:rPr>
          <w:rFonts w:ascii="Times New Roman"/>
          <w:b w:val="false"/>
          <w:i w:val="false"/>
          <w:color w:val="000000"/>
          <w:sz w:val="28"/>
        </w:rPr>
        <w:t>
      мемлекеттік коммуналдық тұрғын үй қорының тұрғын үйлерін жобалауға, салуға және (немесе) сатып алуға – 1 373 042 мың теңге;</w:t>
      </w:r>
      <w:r>
        <w:br/>
      </w:r>
      <w:r>
        <w:rPr>
          <w:rFonts w:ascii="Times New Roman"/>
          <w:b w:val="false"/>
          <w:i w:val="false"/>
          <w:color w:val="000000"/>
          <w:sz w:val="28"/>
        </w:rPr>
        <w:t>
      елді мекендерді сумен жабдықтау жүйесін дамытуға – 1 983 013 мың теңге;";</w:t>
      </w:r>
      <w:r>
        <w:br/>
      </w:r>
      <w:r>
        <w:rPr>
          <w:rFonts w:ascii="Times New Roman"/>
          <w:b w:val="false"/>
          <w:i w:val="false"/>
          <w:color w:val="000000"/>
          <w:sz w:val="28"/>
        </w:rPr>
        <w:t>
      мынадай мазмұндағы он бірінші абзацпен толықтырылсын;</w:t>
      </w:r>
      <w:r>
        <w:br/>
      </w:r>
      <w:r>
        <w:rPr>
          <w:rFonts w:ascii="Times New Roman"/>
          <w:b w:val="false"/>
          <w:i w:val="false"/>
          <w:color w:val="000000"/>
          <w:sz w:val="28"/>
        </w:rPr>
        <w:t>
      "Өңірлерді дамыту" бағдарламасы шеңберінде инженерлік инфрақұрылымын дамытуға – 958 700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w:t>
      </w:r>
      <w:r>
        <w:rPr>
          <w:rFonts w:ascii="Times New Roman"/>
          <w:b w:val="false"/>
          <w:i w:val="false"/>
          <w:color w:val="000000"/>
          <w:sz w:val="28"/>
        </w:rPr>
        <w:t>:</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"мамандарын әлеуметтік қолдау шараларын іске асыру үшін - 698 976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"мемлекеттік сәулет-құрылыстық бақылау және лицензиялау мәселелері жөнінде – 53 577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3-сессиясының төрағасы                  Қ. Бисенов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2012 жылғы "28" наурыздағы N 16</w:t>
      </w:r>
      <w:r>
        <w:br/>
      </w: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3-сессиясының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2011 жылғы "6" желтоқсандағы N 330</w:t>
      </w:r>
      <w:r>
        <w:br/>
      </w: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IIIL сессиясының шешіміне</w:t>
      </w:r>
      <w:r>
        <w:br/>
      </w:r>
      <w:r>
        <w:rPr>
          <w:rFonts w:ascii="Times New Roman"/>
          <w:b w:val="false"/>
          <w:i w:val="false"/>
          <w:color w:val="000000"/>
          <w:sz w:val="28"/>
        </w:rPr>
        <w:t>
      1-қосымша</w:t>
      </w:r>
    </w:p>
    <w:bookmarkStart w:name="z10" w:id="1"/>
    <w:p>
      <w:pPr>
        <w:spacing w:after="0"/>
        <w:ind w:left="0"/>
        <w:jc w:val="left"/>
      </w:pPr>
      <w:r>
        <w:rPr>
          <w:rFonts w:ascii="Times New Roman"/>
          <w:b/>
          <w:i w:val="false"/>
          <w:color w:val="000000"/>
        </w:rPr>
        <w:t xml:space="preserve">        
2012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33"/>
        <w:gridCol w:w="8553"/>
        <w:gridCol w:w="22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115 131 203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7 047 770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3 019 537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3 019 537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834 144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834 144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356 202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14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203 112</w:t>
            </w:r>
          </w:p>
        </w:tc>
      </w:tr>
      <w:tr>
        <w:trPr>
          <w:trHeight w:val="17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203 112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107 723 431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641 622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641 622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107 081 809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107 081 809</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118 821 108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1 369 383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64 725</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650 591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422 583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181 768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193 896</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9 601</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77 257</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278 403</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119 270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1 071 613</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1 071 613</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907 211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25 585</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3 584 904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3 584 904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3 309 630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74 144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86 643</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22 640 447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9 659 583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103 438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674 388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454 671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132 924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98 780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174 066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1 297 793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1 082 150</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1 119 840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w:t>
            </w:r>
          </w:p>
        </w:tc>
      </w:tr>
      <w:tr>
        <w:trPr>
          <w:trHeight w:val="17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144 996</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4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107 655</w:t>
            </w:r>
          </w:p>
        </w:tc>
      </w:tr>
      <w:tr>
        <w:trPr>
          <w:trHeight w:val="14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581 187</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99 423</w:t>
            </w:r>
          </w:p>
        </w:tc>
      </w:tr>
      <w:tr>
        <w:trPr>
          <w:trHeight w:val="14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199 817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1 217 543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1 036 608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374 733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11 325 441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11 325 441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21 746 335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19 150 908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228 910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106 877</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14 057</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4 518 040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7 558 416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1 358 502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693 770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137 066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41 105</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865 383</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1 006 679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1 194 436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176 802</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788 612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2 595 427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2 595 427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2 768 183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2 383 768</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134 281</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197 409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177 630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385 574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301 794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272 017</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41 221</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 желісін дамытуға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613 584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222 730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335 411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290 560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12 066 173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5 279 902</w:t>
            </w:r>
          </w:p>
        </w:tc>
      </w:tr>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1 373 042</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444 197</w:t>
            </w:r>
          </w:p>
        </w:tc>
      </w:tr>
      <w:tr>
        <w:trPr>
          <w:trHeight w:val="14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11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250 149</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26 114</w:t>
            </w:r>
          </w:p>
        </w:tc>
      </w:tr>
      <w:tr>
        <w:trPr>
          <w:trHeight w:val="14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6 342 908</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62 790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2 210 765</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58 845</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436 110</w:t>
            </w:r>
          </w:p>
        </w:tc>
      </w:tr>
      <w:tr>
        <w:trPr>
          <w:trHeight w:val="12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1 983 013</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121 768</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995 233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424 500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3 854 158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1 026 087</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54 858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118 968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214 110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268 368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138 906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226 904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1 092 509</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194 723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861 436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144 276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353 443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184 069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1 199 993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1 099 993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1 172 559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1 172 559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1 121 443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51 116</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6 504 624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5 384 839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81 848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9 574</w:t>
            </w:r>
          </w:p>
        </w:tc>
      </w:tr>
      <w:tr>
        <w:trPr>
          <w:trHeight w:val="10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591 376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565 972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93 783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1 324 440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304 058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11 560</w:t>
            </w:r>
          </w:p>
        </w:tc>
      </w:tr>
      <w:tr>
        <w:trPr>
          <w:trHeight w:val="18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42 811</w:t>
            </w:r>
          </w:p>
        </w:tc>
      </w:tr>
      <w:tr>
        <w:trPr>
          <w:trHeight w:val="17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104 445</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751 141</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1 060 777</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67 665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546 540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407 407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69 977</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69 723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106 123</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4 536 231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4 536 231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555 555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496 589</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385 792</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2 939 933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2 258</w:t>
            </w:r>
          </w:p>
        </w:tc>
      </w:tr>
      <w:tr>
        <w:trPr>
          <w:trHeight w:val="14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4 696 212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505 738</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60 297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697 005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697 005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17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3 439 087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2 480 387</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32 631 918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32 631 918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1 736 270</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2 018 544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-6 020 949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6 020 949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4 002 405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4 002 405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227 721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