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df585" w14:textId="bedf5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облыстық бюджет туралы" Қызылорда облыстық мәслихатының 2011 жылғы 6 желтоқсандағы N 330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2012 жылғы 17 шілдедегі N 42 шешімі. Қызылорда облысының Әділет департаментінде 2012 жылы 27 шілдеде N 4304 тіркелді. Қолданылу мерзімінің аяқталуына байланысты күші жойылды - (Қызылорда облыстық мәслихатының 2013 жылғы 22 қаңтардағы N 1-03-11/29М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облыстық мәслихатының 22.01.2013 N 1-03-11/29М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N 95-IV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N 148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"2012-2014 жылдарға арналған облыстық бюджет туралы" Қызылорда облыстық мәслихатының 2011 жылғы 6 желтоқсандағы кезекті IIIL сессиясының </w:t>
      </w:r>
      <w:r>
        <w:rPr>
          <w:rFonts w:ascii="Times New Roman"/>
          <w:b w:val="false"/>
          <w:i w:val="false"/>
          <w:color w:val="000000"/>
          <w:sz w:val="28"/>
        </w:rPr>
        <w:t>N 330 шешіміне</w:t>
      </w:r>
      <w:r>
        <w:rPr>
          <w:rFonts w:ascii="Times New Roman"/>
          <w:b w:val="false"/>
          <w:i w:val="false"/>
          <w:color w:val="000000"/>
          <w:sz w:val="28"/>
        </w:rPr>
        <w:t xml:space="preserve"> (нормативтік құқықтық кесімдердің мемлекеттік тіркеу Тізілімінде 4282 нөмірімен тіркелген, облыстық "Сыр бойы" газетінің 2011 жылғы 27 желтоқсандағы N 239-240 санында, облыстық "Кызылординские вести" газетінің 2011 жылғы 27 желтоқсандағы  N 209-210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2012-2014 жылдарға арналған облыстық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оның ішінде 2012 жылға мынадай көлемде бекітілсін:</w:t>
      </w:r>
      <w:r>
        <w:br/>
      </w:r>
      <w:r>
        <w:rPr>
          <w:rFonts w:ascii="Times New Roman"/>
          <w:b w:val="false"/>
          <w:i w:val="false"/>
          <w:color w:val="000000"/>
          <w:sz w:val="28"/>
        </w:rPr>
        <w:t>
      1) кірістер – 117 860 034 мың теңге, оның ішінде:</w:t>
      </w:r>
      <w:r>
        <w:br/>
      </w:r>
      <w:r>
        <w:rPr>
          <w:rFonts w:ascii="Times New Roman"/>
          <w:b w:val="false"/>
          <w:i w:val="false"/>
          <w:color w:val="000000"/>
          <w:sz w:val="28"/>
        </w:rPr>
        <w:t>
      салықтық түсімдер – 9 578 041 мың теңге;</w:t>
      </w:r>
      <w:r>
        <w:br/>
      </w:r>
      <w:r>
        <w:rPr>
          <w:rFonts w:ascii="Times New Roman"/>
          <w:b w:val="false"/>
          <w:i w:val="false"/>
          <w:color w:val="000000"/>
          <w:sz w:val="28"/>
        </w:rPr>
        <w:t>
      салықтық емес түсімдер – 440 002 мың теңге;</w:t>
      </w:r>
      <w:r>
        <w:br/>
      </w:r>
      <w:r>
        <w:rPr>
          <w:rFonts w:ascii="Times New Roman"/>
          <w:b w:val="false"/>
          <w:i w:val="false"/>
          <w:color w:val="000000"/>
          <w:sz w:val="28"/>
        </w:rPr>
        <w:t>
      негізгі капиталды сатудан түсетін түсімдер – 3 800 мың теңге;</w:t>
      </w:r>
      <w:r>
        <w:br/>
      </w:r>
      <w:r>
        <w:rPr>
          <w:rFonts w:ascii="Times New Roman"/>
          <w:b w:val="false"/>
          <w:i w:val="false"/>
          <w:color w:val="000000"/>
          <w:sz w:val="28"/>
        </w:rPr>
        <w:t>
      трансферттердің түсімдері – 107 838 191 мың теңге;</w:t>
      </w:r>
      <w:r>
        <w:br/>
      </w:r>
      <w:r>
        <w:rPr>
          <w:rFonts w:ascii="Times New Roman"/>
          <w:b w:val="false"/>
          <w:i w:val="false"/>
          <w:color w:val="000000"/>
          <w:sz w:val="28"/>
        </w:rPr>
        <w:t>
      2) шығындар – 121 618 460 мың теңге;</w:t>
      </w:r>
      <w:r>
        <w:br/>
      </w:r>
      <w:r>
        <w:rPr>
          <w:rFonts w:ascii="Times New Roman"/>
          <w:b w:val="false"/>
          <w:i w:val="false"/>
          <w:color w:val="000000"/>
          <w:sz w:val="28"/>
        </w:rPr>
        <w:t>
      3) таза бюджеттік кредит беру – 2 040 597 мың теңге;</w:t>
      </w:r>
      <w:r>
        <w:br/>
      </w:r>
      <w:r>
        <w:rPr>
          <w:rFonts w:ascii="Times New Roman"/>
          <w:b w:val="false"/>
          <w:i w:val="false"/>
          <w:color w:val="000000"/>
          <w:sz w:val="28"/>
        </w:rPr>
        <w:t>
      бюджеттік кредиттер – 2 695 176 мың теңге;</w:t>
      </w:r>
      <w:r>
        <w:br/>
      </w:r>
      <w:r>
        <w:rPr>
          <w:rFonts w:ascii="Times New Roman"/>
          <w:b w:val="false"/>
          <w:i w:val="false"/>
          <w:color w:val="000000"/>
          <w:sz w:val="28"/>
        </w:rPr>
        <w:t>
      бюджеттік кредиттерді өтеу – 654 579 мың теңге;</w:t>
      </w:r>
      <w:r>
        <w:br/>
      </w:r>
      <w:r>
        <w:rPr>
          <w:rFonts w:ascii="Times New Roman"/>
          <w:b w:val="false"/>
          <w:i w:val="false"/>
          <w:color w:val="000000"/>
          <w:sz w:val="28"/>
        </w:rPr>
        <w:t>
      4) қаржы активтерімен жасалатын операциялар бойынша сальдо – 460 500 мың теңге;</w:t>
      </w:r>
      <w:r>
        <w:br/>
      </w:r>
      <w:r>
        <w:rPr>
          <w:rFonts w:ascii="Times New Roman"/>
          <w:b w:val="false"/>
          <w:i w:val="false"/>
          <w:color w:val="000000"/>
          <w:sz w:val="28"/>
        </w:rPr>
        <w:t>
      қаржы активтерін сатып алу – 460 500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-6 259 523 мың теңге;</w:t>
      </w:r>
      <w:r>
        <w:br/>
      </w:r>
      <w:r>
        <w:rPr>
          <w:rFonts w:ascii="Times New Roman"/>
          <w:b w:val="false"/>
          <w:i w:val="false"/>
          <w:color w:val="000000"/>
          <w:sz w:val="28"/>
        </w:rPr>
        <w:t>
      6) бюджет тапшылығын қаржыландыру (профицитін пайдалану) – 6 259 523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1), 4), 5), 6), 7) тармақшалары мынадай редакцияда жазылсын:</w:t>
      </w:r>
      <w:r>
        <w:br/>
      </w:r>
      <w:r>
        <w:rPr>
          <w:rFonts w:ascii="Times New Roman"/>
          <w:b w:val="false"/>
          <w:i w:val="false"/>
          <w:color w:val="000000"/>
          <w:sz w:val="28"/>
        </w:rPr>
        <w:t>
      "1) жаңадан іске қосылған санаторлық типтегі бала бақшалардың ұстау шығындарына – 148 902 мың теңге;";</w:t>
      </w:r>
      <w:r>
        <w:br/>
      </w:r>
      <w:r>
        <w:rPr>
          <w:rFonts w:ascii="Times New Roman"/>
          <w:b w:val="false"/>
          <w:i w:val="false"/>
          <w:color w:val="000000"/>
          <w:sz w:val="28"/>
        </w:rPr>
        <w:t>
      "4) Ұлы Отан соғысының қатысушылары мен мүгедектеріне, Ұлы Отан соғысында қаза тапқан жауынгерлердің екінші рет некеге тұрмаған жесірлеріне, екінші дүниежүзілік соғысы кезінде фашистердің құрған концлагерлердің жасы кәмелетке толмаған бұрынғы тұтқындарына, Ұлы Отан соғысы жылдарында тылдағы жанқиярлық еңбегі мен мінсіз әскери қызметі үшін бұрынғы КСРО Одағының ордендерімен және медальдарымен марапатталған адамдарға біржолғы материалдық көмекке – 19 739 мың теңге;</w:t>
      </w:r>
      <w:r>
        <w:br/>
      </w:r>
      <w:r>
        <w:rPr>
          <w:rFonts w:ascii="Times New Roman"/>
          <w:b w:val="false"/>
          <w:i w:val="false"/>
          <w:color w:val="000000"/>
          <w:sz w:val="28"/>
        </w:rPr>
        <w:t>
      5) Ұлы Отан соғысы жылдарында тылда кемінде алты ай жұмыс істеген адамдарға коммуналдық қызметтердің ақысын төлеу үшін әлеуметтік көмекке – 366 147 мың теңге;</w:t>
      </w:r>
      <w:r>
        <w:br/>
      </w:r>
      <w:r>
        <w:rPr>
          <w:rFonts w:ascii="Times New Roman"/>
          <w:b w:val="false"/>
          <w:i w:val="false"/>
          <w:color w:val="000000"/>
          <w:sz w:val="28"/>
        </w:rPr>
        <w:t>
      6) аудандық маңызы бар автомобиль жолдарын (қала көшелерін) күрделі және орташа жөндеуге – 2 558 962 мың теңге;</w:t>
      </w:r>
      <w:r>
        <w:br/>
      </w:r>
      <w:r>
        <w:rPr>
          <w:rFonts w:ascii="Times New Roman"/>
          <w:b w:val="false"/>
          <w:i w:val="false"/>
          <w:color w:val="000000"/>
          <w:sz w:val="28"/>
        </w:rPr>
        <w:t>
      7) абаттандыруға – 1 368 781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3), 4), 5), 7), 8) тармақшалары мынадай редакцияда жазылсын:</w:t>
      </w:r>
      <w:r>
        <w:br/>
      </w:r>
      <w:r>
        <w:rPr>
          <w:rFonts w:ascii="Times New Roman"/>
          <w:b w:val="false"/>
          <w:i w:val="false"/>
          <w:color w:val="000000"/>
          <w:sz w:val="28"/>
        </w:rPr>
        <w:t>
      "3) сумен жабдықтау жүйесін және су бұру жүйелерін дамытуға – 187 311 мың теңге;</w:t>
      </w:r>
      <w:r>
        <w:br/>
      </w:r>
      <w:r>
        <w:rPr>
          <w:rFonts w:ascii="Times New Roman"/>
          <w:b w:val="false"/>
          <w:i w:val="false"/>
          <w:color w:val="000000"/>
          <w:sz w:val="28"/>
        </w:rPr>
        <w:t>
      4) коммуналдық шаруашылықты дамытуға – 347 747 мың теңге;</w:t>
      </w:r>
      <w:r>
        <w:br/>
      </w:r>
      <w:r>
        <w:rPr>
          <w:rFonts w:ascii="Times New Roman"/>
          <w:b w:val="false"/>
          <w:i w:val="false"/>
          <w:color w:val="000000"/>
          <w:sz w:val="28"/>
        </w:rPr>
        <w:t>
      5) жарықтандыруға – 14 472 мың теңге;";</w:t>
      </w:r>
      <w:r>
        <w:br/>
      </w:r>
      <w:r>
        <w:rPr>
          <w:rFonts w:ascii="Times New Roman"/>
          <w:b w:val="false"/>
          <w:i w:val="false"/>
          <w:color w:val="000000"/>
          <w:sz w:val="28"/>
        </w:rPr>
        <w:t>
      "7) спорт объектілерін дамытуға – 206 028 мың теңге;</w:t>
      </w:r>
      <w:r>
        <w:br/>
      </w:r>
      <w:r>
        <w:rPr>
          <w:rFonts w:ascii="Times New Roman"/>
          <w:b w:val="false"/>
          <w:i w:val="false"/>
          <w:color w:val="000000"/>
          <w:sz w:val="28"/>
        </w:rPr>
        <w:t>
      8) көлік инфрақұрылымын дамытуға – 80 262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6 тармақшасы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8-1)</w:t>
      </w:r>
      <w:r>
        <w:rPr>
          <w:rFonts w:ascii="Times New Roman"/>
          <w:b w:val="false"/>
          <w:i w:val="false"/>
          <w:color w:val="000000"/>
          <w:sz w:val="28"/>
        </w:rPr>
        <w:t>, </w:t>
      </w:r>
      <w:r>
        <w:rPr>
          <w:rFonts w:ascii="Times New Roman"/>
          <w:b w:val="false"/>
          <w:i w:val="false"/>
          <w:color w:val="000000"/>
          <w:sz w:val="28"/>
        </w:rPr>
        <w:t>8-2)</w:t>
      </w:r>
      <w:r>
        <w:rPr>
          <w:rFonts w:ascii="Times New Roman"/>
          <w:b w:val="false"/>
          <w:i w:val="false"/>
          <w:color w:val="000000"/>
          <w:sz w:val="28"/>
        </w:rPr>
        <w:t xml:space="preserve"> тармақшаларымен толықтырылсын:</w:t>
      </w:r>
      <w:r>
        <w:br/>
      </w:r>
      <w:r>
        <w:rPr>
          <w:rFonts w:ascii="Times New Roman"/>
          <w:b w:val="false"/>
          <w:i w:val="false"/>
          <w:color w:val="000000"/>
          <w:sz w:val="28"/>
        </w:rPr>
        <w:t>
      "8-1) Жұмыспен қамту 2020 бағдарламасы аясында 2011 құрылысы басталған Қызылорда қаласындағы 60 пәтерлік тұрғын үй құрылысын аяқтауға - 72 434 мың теңге;</w:t>
      </w:r>
      <w:r>
        <w:br/>
      </w:r>
      <w:r>
        <w:rPr>
          <w:rFonts w:ascii="Times New Roman"/>
          <w:b w:val="false"/>
          <w:i w:val="false"/>
          <w:color w:val="000000"/>
          <w:sz w:val="28"/>
        </w:rPr>
        <w:t>
      8-2) жылу энергетикалық жүйені дамытуға – 41 041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Облыстың жергілікті атқарушы органдарының 2012 жылға арналған резерві 841 534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Осы шешім 2012 жылғы 1 қаңтардан бастап қолданысқа енгізіледі және ресми жариялауға жатады.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облыстық</w:t>
      </w:r>
      <w:r>
        <w:br/>
      </w:r>
      <w:r>
        <w:rPr>
          <w:rFonts w:ascii="Times New Roman"/>
          <w:b w:val="false"/>
          <w:i w:val="false"/>
          <w:color w:val="000000"/>
          <w:sz w:val="28"/>
        </w:rPr>
        <w:t>
</w:t>
      </w:r>
      <w:r>
        <w:rPr>
          <w:rFonts w:ascii="Times New Roman"/>
          <w:b w:val="false"/>
          <w:i/>
          <w:color w:val="000000"/>
          <w:sz w:val="28"/>
        </w:rPr>
        <w:t>      мәслихатының кезектен тыс</w:t>
      </w:r>
      <w:r>
        <w:br/>
      </w:r>
      <w:r>
        <w:rPr>
          <w:rFonts w:ascii="Times New Roman"/>
          <w:b w:val="false"/>
          <w:i w:val="false"/>
          <w:color w:val="000000"/>
          <w:sz w:val="28"/>
        </w:rPr>
        <w:t>
</w:t>
      </w:r>
      <w:r>
        <w:rPr>
          <w:rFonts w:ascii="Times New Roman"/>
          <w:b w:val="false"/>
          <w:i/>
          <w:color w:val="000000"/>
          <w:sz w:val="28"/>
        </w:rPr>
        <w:t>      7-сессиясының төрағасы                   С. Имандосов</w:t>
      </w:r>
    </w:p>
    <w:p>
      <w:pPr>
        <w:spacing w:after="0"/>
        <w:ind w:left="0"/>
        <w:jc w:val="both"/>
      </w:pPr>
      <w:r>
        <w:rPr>
          <w:rFonts w:ascii="Times New Roman"/>
          <w:b w:val="false"/>
          <w:i/>
          <w:color w:val="000000"/>
          <w:sz w:val="28"/>
        </w:rPr>
        <w:t>      Қызылорда облыстық</w:t>
      </w:r>
      <w:r>
        <w:br/>
      </w:r>
      <w:r>
        <w:rPr>
          <w:rFonts w:ascii="Times New Roman"/>
          <w:b w:val="false"/>
          <w:i w:val="false"/>
          <w:color w:val="000000"/>
          <w:sz w:val="28"/>
        </w:rPr>
        <w:t>
</w:t>
      </w:r>
      <w:r>
        <w:rPr>
          <w:rFonts w:ascii="Times New Roman"/>
          <w:b w:val="false"/>
          <w:i/>
          <w:color w:val="000000"/>
          <w:sz w:val="28"/>
        </w:rPr>
        <w:t>      мәслихатының хатшысы                     Б. Еламанов</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2012 жылғы "17" шілдедегі N 42</w:t>
      </w:r>
      <w:r>
        <w:br/>
      </w:r>
      <w:r>
        <w:rPr>
          <w:rFonts w:ascii="Times New Roman"/>
          <w:b w:val="false"/>
          <w:i w:val="false"/>
          <w:color w:val="000000"/>
          <w:sz w:val="28"/>
        </w:rPr>
        <w:t>
      кезектен тыс 7-сессиясының шешіміне</w:t>
      </w:r>
      <w:r>
        <w:br/>
      </w: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2011 жылғы "6" желтоқсандағы N 330</w:t>
      </w:r>
      <w:r>
        <w:br/>
      </w:r>
      <w:r>
        <w:rPr>
          <w:rFonts w:ascii="Times New Roman"/>
          <w:b w:val="false"/>
          <w:i w:val="false"/>
          <w:color w:val="000000"/>
          <w:sz w:val="28"/>
        </w:rPr>
        <w:t>
      IIIL сессиясының шешіміне</w:t>
      </w:r>
      <w:r>
        <w:br/>
      </w:r>
      <w:r>
        <w:rPr>
          <w:rFonts w:ascii="Times New Roman"/>
          <w:b w:val="false"/>
          <w:i w:val="false"/>
          <w:color w:val="000000"/>
          <w:sz w:val="28"/>
        </w:rPr>
        <w:t>
      1-қосымша</w:t>
      </w:r>
    </w:p>
    <w:bookmarkStart w:name="z11" w:id="1"/>
    <w:p>
      <w:pPr>
        <w:spacing w:after="0"/>
        <w:ind w:left="0"/>
        <w:jc w:val="left"/>
      </w:pPr>
      <w:r>
        <w:rPr>
          <w:rFonts w:ascii="Times New Roman"/>
          <w:b/>
          <w:i w:val="false"/>
          <w:color w:val="000000"/>
        </w:rPr>
        <w:t xml:space="preserve">        
2012 жылға арналған облыстық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732"/>
        <w:gridCol w:w="732"/>
        <w:gridCol w:w="8340"/>
        <w:gridCol w:w="25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117 860 034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9 578 041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3 058 763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3 058 763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3 194 089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3 194 089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3 325 189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3 325 189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32 182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шоттарында орналастырғаны үшін сыйақылар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212 312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212 312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184 408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184 408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107 838 191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755 561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755 561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107 082 630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107 082 630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121 618 460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1 350 116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54 132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53 615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649 177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416 486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139 656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"Байқоңыр" кешеніндегі арнаулы өкілінің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173 380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21 375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195 308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112 614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сомалардың толық жиналуын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278 119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118 986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155 155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1 198 120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1 198 120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43 644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130 384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977 238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облыстық ауқымдағы аумақтық қорғаныс</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25 585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3 636 941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3 636 941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3 349 150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86 661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ағымдағы нысаналы трансферттер есебiнен автомобиль жолдарының қауіпсіздігін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39 708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тұтқындалған адамдарды ұстауды ұйымдастыру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47 191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86 643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22 678 809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9 854 867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103 404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660 133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125 828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449 305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135 368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98 928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 оңалту және әлеуметтік бейімдеу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168 252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1 376 800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1 082 150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1 119 840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43 833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144 996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107 655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581 187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99 423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2 870 119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85 391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250 720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1 210 159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1 037 480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172 679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374 733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55 320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19 225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300 188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11 175 903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11 175 903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21 838 436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19 150 261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98 131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228 910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90 515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106 877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4 523 238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7 325 831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1 358 502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Мемлекеттік бағдарлама аясында бостандықтан айыру орындарында отырған және босап шыққан тұлғалар арасында АҚТҚ-инфекциясының алдын-алуға арналған әлеуметтік жобаларды іске асыру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644 732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 ауруларына қарсы препараттармен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137 066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50 916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41 105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78 921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ауыратындарды емдеу кезінде қанның ұюы факторларымен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865 383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1 073 013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1 409 852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49 174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145 895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788 612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2 688 175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2 688 175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3 156 312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2 596 348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137 223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199 200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191 938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396 208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263 828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270 188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41 221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күндіз емделу бөлімшелер желісін дамытуға берілетін ағымдағы нысаналы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іс-шараларын іске асыруға республикалық бюджеттен аудандардың (облыстық маңызы бар қалалардың) бюджеттеріне берілетін нысаналы ағымдағы трансферттері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613 584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56 684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385 886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315 145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273 794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41 351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бағдарламасына қатысушыларды кәсіпкерлікке оқыту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222 899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222 899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12 778 183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29 490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29 490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378 686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378 686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5 483 886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берілетін нысаналы даму трансферттері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1 373 042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515 297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облыстық бюджеттен берілетін нысаналы даму трансферттері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250 149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аудандардың (облыстық маңызы бар қалалардың) бюджеттеріне инженерлік-коммуникациялық инфрақұрылымды дамытуға облыстық бюджеттен берілетін нысаналы даму трансферттері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36 564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тұрғын жай салу және (немесе) сатып алу және инженерлік-коммуникациялық инфрақұрылымды дамыту және (немесе) сатып алуға алуға берілетін нысаналы даму трансферттері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858 834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6 850 934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64 459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2 210 765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54 553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688 246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1 983 013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облыстық бюджеттен берілетін нысаналы даму трансферттері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132 758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48 021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1 653 320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4 390 944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1 180 471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55 770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121 293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жетімді болуын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187 928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243 599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115 498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126 184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328 826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1 178 257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197 363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869 314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19 588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46 234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176 502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32 868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123 099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41 398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30 353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405 778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91 646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27 152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227 437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1 408 538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1 102 510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206 028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1 366 857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1 366 857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1 261 811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көлігі жүйесін дамыту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6 572 894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4 770 418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97 535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210 418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591 376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590 174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139 964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252 580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1 422 690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304 058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пункттеріне дейін ветеринариялық препараттарды тасымалдау жөніндегі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42 509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113 399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 балық өсіру өнімділігі мен сапасын арттыруды субсидиялау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азық-түлік тауарларының өңірлік тұрақтандыру қорларын қалыптастыру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751 141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90 867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әлеуметтік қолдау шараларын іске асыру үшін берілетін ағымдағы нысаналы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109 149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ресурстарды және табиғатты пайдалануды реттеу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1 112 538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66 504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57 143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518 017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406 135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38 982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77 974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34 285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611 964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611 964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188 242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77 524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74 410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110 718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35 238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cызбаларын және елді мекендердің бас жоспарларын әзірлеу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4 827 614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4 827 614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58 295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650 153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514 008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20 780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көлік инфрақұрылымын дамытуға берілетін нысаналы даму трансферттері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445 377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3 037 854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және концессиялық жобалардың техникалық-экономикалық негіздемесін әзірлеу және түзету және оның сараптамасын жүргізу, концессиялық жобаларды консультациялық сүйемелдеуге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58 029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4 883 044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31 850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орталығы" мемлекеттік мекемесінің қызметін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27 138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520 903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74 118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143 542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841 534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органның резервi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841 534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54 382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Бағдарламасы шеңберінде өңірлерді экономикалық дамытуға жәрдемдесу бойынша шараларды іске асыруға аудандық (облыстық маңызы бар қалалардың) бюджеттеріне республикалық бюджеттен ағымдағы нысаналы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54 382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2 859 858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2 480 387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инфрақұрылымды дамыту үшін берілетін нысаналы даму трансферттері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379 471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579 229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579 229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32 749 680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32 749 680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29 895 862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1 754 032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999 786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2 040 597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2 695 176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 кондоминиум объектілерінің жалпы мүлкіне жөндеу жүргізуге кредит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563 200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563 200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563 200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1 631 976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1 631 976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698 976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933 000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654 579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654 579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654 579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654 579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460 500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460 500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460 500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460 500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-6 259 523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6 259 523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614 579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614 579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614 579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614 579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4 230 126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4 230 126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4 230 126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