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6b36" w14:textId="6366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ұйымдастыру және қамтамасыз ету туралы" Қызылорда облысы әкімдігінің 2012 жылғы 29 наурыздағы N 384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2012 жылғы 24 қазандағы N 605 қаулысы. Қызылорда облысының Әділет департаментінде 2012 жылы 22 қарашада N 4341 тіркелді. Қолданылу мерзімінің аяқталуына байланысты күші жойылды - (Қызылорда облысы әкімдігінің 2013 жылғы 04 сәуірдегі N 13-12/1690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әкімдігінің 04.04.2013 N 13-12/1690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қызмет және әскери қызметшiлердiң мәртебесi туралы" Қазақстан Республикасының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азаматтарын әскери қызметке шақыруды ұйымдастыру мен жүргiзу қағидаларын бекiту туралы" Қазақстан Республикасы Үкiметiнiң 2012 жылғы 15 мамырдағы </w:t>
      </w:r>
      <w:r>
        <w:rPr>
          <w:rFonts w:ascii="Times New Roman"/>
          <w:b w:val="false"/>
          <w:i w:val="false"/>
          <w:color w:val="000000"/>
          <w:sz w:val="28"/>
        </w:rPr>
        <w:t>N 620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әкiмдiгiнiң 2012 жылғы 29 наурыздағы </w:t>
      </w:r>
      <w:r>
        <w:rPr>
          <w:rFonts w:ascii="Times New Roman"/>
          <w:b w:val="false"/>
          <w:i w:val="false"/>
          <w:color w:val="000000"/>
          <w:sz w:val="28"/>
        </w:rPr>
        <w:t>N 384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 жылдың сәуiр-маусымында және қазан-желтоқсанында азаматтарды мерзiмдi әскери қызметке шақыруды ұйымдастыру және қамтамасыз ету туралы" (нормативтік құқықтық актілерді мемлекеттік тіркеу Тізілімінде N 4298 тіркелген, 2012 жылғы 7 сәуірде "Сыр бойы" газетінде, 2012 жылғы 7 сәуірде "Кызылординские вести" газетінде жарияланған)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Әскерге шақыруды кейінге қалдыруға немесе одан босатылуға құқығы жоқ он сегіз жастан жиырма жеті жасқа дейінгі ер азаматтар, сондай-ақ,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кезекті шақыруды жүргізу үшін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облыстық әскерге шақыру комиссиясы құрылсын.";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"Қызылорда облысының денсаулық сақтау басқармасы" мемлекеттік мекемесі облыстық әскерге шақыру комиссиясы құрамында облыстық медициналық комиссиясын құрсын.".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әскерге шақыру комиссиясының резервтiк құрамы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әкiмiнiң бiрiншi орынбасары Р. Нұртаевқа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әкiмi                       Б. Қуандықов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қауіпсіздік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Байқоңыр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_________________Б. Байғазиев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"19" қазан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"Қызылорда облысының iшкi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 департаментi"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Ж. Бақтыбаев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"22" қазан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iстерi жөнiндегi департаментi"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_________________Р. Нуралиев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"22" қазан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Шекара қызметінің 2019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командирі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Рахман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"22" қазан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"24"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605 қаулысына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384 қаулысына 1-қосымша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Облыстық әскерге шақыру комиссиясының құрамы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1"/>
        <w:gridCol w:w="766"/>
        <w:gridCol w:w="7916"/>
      </w:tblGrid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Нұртаев Рзақұл Сәденұлы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әкiмiнiң бiрiншi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Нуралиев Раджаб Таурадыбаевич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қорғаныс iстерi жөнiндегi департаментi" мемлекеттiк мекемесiнiң бастығы, комиссия төрағасының орынбасары (келiсiм бойынша);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Шаймағамбетов Әмірбек Бердібекұлы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iшкi iстер департаментi" мемлекеттiк мекемесi бастығының орынбасары (келiсiм бойынша);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Серімханов Құмарғазы Қазыбайұлы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Ұлттық қауіпсіздік комитетінің Қызылорда облысы және Байқоңыр қаласы бойынша департаменті" мемлекеттік мекемесі бастығының орынбасары (келiсiм бойынша); 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Серғазиев Сакен Бақтыбергенұлы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денсаулық сақтау басқармасы" мемлекеттiк мекемесi бастығының орынбасары, медициналық комиссиясының төрағасы;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Базарбаев Сабит Қуанарұлы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қауіпсіздік комитетінің Қызылорда облысы және Байқоңыр қаласы бойынша департаменті" мемлекеттік мекемесінің бөлім бастығы (келiсiм бойынша);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Жылқыбаева Динара Қадырбергенқызы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жұқпалы аурулар ауруханасы" мемлекеттiк мекемесiнiң мейiрбикесi, комиссия хатшысы.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"24"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605 қаулысына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384 қаулысына 1-1-қосымша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Облыстық әскерге шақыру комиссиясының резервтік құрамы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1"/>
        <w:gridCol w:w="766"/>
        <w:gridCol w:w="7916"/>
      </w:tblGrid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Ұранхаев Нұрлан Телманұлы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әкiмiнiң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Ысқақов Жомарт Анафияұлы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қорғаныс iстерi жөнiндегi департаментi" мемлекеттiк мекемесi бастығының бірінші орынбасары, комиссия төрағасының орынбасары (келiсiм бойынша);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Шохатаев Махмудин Мұхтарұлы 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iшкi iстер департаментi" мемлекеттiк мекемесi бастығының орынбасары (келiсiм бойынша);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Жармаханов Ғалымжан Алтынбекұлы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Ұлттық қауіпсіздік комитетінің Қызылорда облысы және Байқоңыр қаласы бойынша департаменті" мемлекеттік мекемесінің бөлім бастығы (келiсiм бойынша); </w:t>
            </w:r>
          </w:p>
        </w:tc>
      </w:tr>
      <w:tr>
        <w:trPr>
          <w:trHeight w:val="102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Күлтаева Ляйля Айтбайқызы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денсаулық сақтау басқармасы" мемлекеттiк мекемесi бастығының орынбасары;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Тюлендин Дулат Равильұлы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 шекара қызметінің "Оңтүстік" өңірлік басқармасының 2019 әскери бөлімінің әскери медицина қызметінің бастығы (келiсiм бойынша);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Ерғалиева Жанар Шайхисламқызы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денсаулық сақтау басқармасының "Облыстық медицина орталығы" шаруашылық жүргізу құқығындағы мемлекеттік коммуналдық кәсіпорнының мейiрбикесi, комиссия хатшысы.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