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159c" w14:textId="3bf1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 Қызылорда облыстық мәслихатының 2011 жылғы 6 желтоқсандағы N 330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2012 жылғы 26 қарашадағы N 59 шешімі. Қызылорда облысының Әділет департаментінде 2012 жылы 27 қарашада N 4347 тіркелді. Қолданылу мерзімінің аяқталуына байланысты күші жойылды - (Қызылорда облыстық мәслихатының 2013 жылғы 22 қаңтардағы N 1-03-11/29М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22.01.2013 N 1-03-11/29М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N 95-IV кодексінің </w:t>
      </w:r>
      <w:r>
        <w:rPr>
          <w:rFonts w:ascii="Times New Roman"/>
          <w:b w:val="false"/>
          <w:i w:val="false"/>
          <w:color w:val="000000"/>
          <w:sz w:val="28"/>
        </w:rPr>
        <w:t>108-бабының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N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республикалық бюджет туралы" Қазақстан Республикасының Заңын іске асыру туралы" Қазақстан Республикасы Yкiметiнiң 2011 жылғы 1 желтоқсандағы N 1428 қаулысына өзгерiстер мен толықтырулар енгiзу туралы" Қазақстан Республикасы Үкіметінің 2012 жылғы 21 қарашадағы </w:t>
      </w:r>
      <w:r>
        <w:rPr>
          <w:rFonts w:ascii="Times New Roman"/>
          <w:b w:val="false"/>
          <w:i w:val="false"/>
          <w:color w:val="000000"/>
          <w:sz w:val="28"/>
        </w:rPr>
        <w:t>N 1469 қаулысына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Қызылорда облыстық мәслихатының 2011 жылғы 6 желтоқсандағы кезекті IIIL сессиясының </w:t>
      </w:r>
      <w:r>
        <w:rPr>
          <w:rFonts w:ascii="Times New Roman"/>
          <w:b w:val="false"/>
          <w:i w:val="false"/>
          <w:color w:val="000000"/>
          <w:sz w:val="28"/>
        </w:rPr>
        <w:t>N 330 шешіміне</w:t>
      </w:r>
      <w:r>
        <w:rPr>
          <w:rFonts w:ascii="Times New Roman"/>
          <w:b w:val="false"/>
          <w:i w:val="false"/>
          <w:color w:val="000000"/>
          <w:sz w:val="28"/>
        </w:rPr>
        <w:t xml:space="preserve"> (нормативтік құқықтық кесімдердің мемлекеттік тіркеу Тізілімінде 4282 нөмірімен тіркелген, облыстық "Сыр бойы" газетінің 2011 жылғы 27 желтоқсандағы N 239-240 санында, облыстық "Кызылординские вести" газетінің 2011 жылғы 27 желтоқсандағы  N209-210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2) тармақшалары мынадай редакцияда жазылсын:</w:t>
      </w:r>
      <w:r>
        <w:br/>
      </w:r>
      <w:r>
        <w:rPr>
          <w:rFonts w:ascii="Times New Roman"/>
          <w:b w:val="false"/>
          <w:i w:val="false"/>
          <w:color w:val="000000"/>
          <w:sz w:val="28"/>
        </w:rPr>
        <w:t>
      "1) кірістер – 116 676 553 мың теңге, оның ішінде:</w:t>
      </w:r>
      <w:r>
        <w:br/>
      </w:r>
      <w:r>
        <w:rPr>
          <w:rFonts w:ascii="Times New Roman"/>
          <w:b w:val="false"/>
          <w:i w:val="false"/>
          <w:color w:val="000000"/>
          <w:sz w:val="28"/>
        </w:rPr>
        <w:t>
      салықтық түсімдер – 8 749 832 мың теңге;</w:t>
      </w:r>
      <w:r>
        <w:br/>
      </w:r>
      <w:r>
        <w:rPr>
          <w:rFonts w:ascii="Times New Roman"/>
          <w:b w:val="false"/>
          <w:i w:val="false"/>
          <w:color w:val="000000"/>
          <w:sz w:val="28"/>
        </w:rPr>
        <w:t>
      салықтық емес түсімдер – 944 807 мың теңге;</w:t>
      </w:r>
      <w:r>
        <w:br/>
      </w:r>
      <w:r>
        <w:rPr>
          <w:rFonts w:ascii="Times New Roman"/>
          <w:b w:val="false"/>
          <w:i w:val="false"/>
          <w:color w:val="000000"/>
          <w:sz w:val="28"/>
        </w:rPr>
        <w:t>
      негізгі капиталды сатудан түсетін түсімдер – 11 400 мың теңге;</w:t>
      </w:r>
      <w:r>
        <w:br/>
      </w:r>
      <w:r>
        <w:rPr>
          <w:rFonts w:ascii="Times New Roman"/>
          <w:b w:val="false"/>
          <w:i w:val="false"/>
          <w:color w:val="000000"/>
          <w:sz w:val="28"/>
        </w:rPr>
        <w:t>
      трансферттердің түсімдері – 106 970 514 мың теңге;";</w:t>
      </w:r>
      <w:r>
        <w:br/>
      </w:r>
      <w:r>
        <w:rPr>
          <w:rFonts w:ascii="Times New Roman"/>
          <w:b w:val="false"/>
          <w:i w:val="false"/>
          <w:color w:val="000000"/>
          <w:sz w:val="28"/>
        </w:rPr>
        <w:t>
      "2) шығындар – 120 492 585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тармақтың</w:t>
      </w:r>
      <w:r>
        <w:rPr>
          <w:rFonts w:ascii="Times New Roman"/>
          <w:b w:val="false"/>
          <w:i w:val="false"/>
          <w:color w:val="000000"/>
          <w:sz w:val="28"/>
        </w:rPr>
        <w:t xml:space="preserve"> бірінші, екінші, үшінші, төртінші, бесінші, алтыншы, сегізінші, тоғызыншы, оныншы, он үшінші, он төртінші, он бесінші, он алтыншы, он жетінші, он тоғызыншы абзацтары мынадай редакцияда жазылсын:</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 1 850 468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 95 993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97 625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100 313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500 964 мың теңге;</w:t>
      </w:r>
      <w:r>
        <w:br/>
      </w:r>
      <w:r>
        <w:rPr>
          <w:rFonts w:ascii="Times New Roman"/>
          <w:b w:val="false"/>
          <w:i w:val="false"/>
          <w:color w:val="000000"/>
          <w:sz w:val="28"/>
        </w:rPr>
        <w:t>
      арнаулы әлеуметтік қызметтер стандарттарын енгізуге – 39 730 мың теңге;";</w:t>
      </w:r>
      <w:r>
        <w:br/>
      </w:r>
      <w:r>
        <w:rPr>
          <w:rFonts w:ascii="Times New Roman"/>
          <w:b w:val="false"/>
          <w:i w:val="false"/>
          <w:color w:val="000000"/>
          <w:sz w:val="28"/>
        </w:rPr>
        <w:t>
      "эпизоотияға қарсы шараларды жүргізуге – 296 739 мың теңге;</w:t>
      </w:r>
      <w:r>
        <w:br/>
      </w:r>
      <w:r>
        <w:rPr>
          <w:rFonts w:ascii="Times New Roman"/>
          <w:b w:val="false"/>
          <w:i w:val="false"/>
          <w:color w:val="000000"/>
          <w:sz w:val="28"/>
        </w:rPr>
        <w:t>
      әлеуметтік қолдау шараларын іске асыру мамандарға – 106 247 мың теңге;</w:t>
      </w:r>
      <w:r>
        <w:br/>
      </w:r>
      <w:r>
        <w:rPr>
          <w:rFonts w:ascii="Times New Roman"/>
          <w:b w:val="false"/>
          <w:i w:val="false"/>
          <w:color w:val="000000"/>
          <w:sz w:val="28"/>
        </w:rPr>
        <w:t>
      тұрғын үй көмегін көрсетуге – 4 687 мың теңге;";</w:t>
      </w:r>
      <w:r>
        <w:br/>
      </w:r>
      <w:r>
        <w:rPr>
          <w:rFonts w:ascii="Times New Roman"/>
          <w:b w:val="false"/>
          <w:i w:val="false"/>
          <w:color w:val="000000"/>
          <w:sz w:val="28"/>
        </w:rPr>
        <w:t>
      "Жұмыспен қамту 2020 бағдарламасы шеңберіндегі іс-шараларды іске асыруға:</w:t>
      </w:r>
      <w:r>
        <w:br/>
      </w:r>
      <w:r>
        <w:rPr>
          <w:rFonts w:ascii="Times New Roman"/>
          <w:b w:val="false"/>
          <w:i w:val="false"/>
          <w:color w:val="000000"/>
          <w:sz w:val="28"/>
        </w:rPr>
        <w:t>
      жалақыны ішінара субсидиялауға – 319 831 мың теңге;</w:t>
      </w:r>
      <w:r>
        <w:br/>
      </w:r>
      <w:r>
        <w:rPr>
          <w:rFonts w:ascii="Times New Roman"/>
          <w:b w:val="false"/>
          <w:i w:val="false"/>
          <w:color w:val="000000"/>
          <w:sz w:val="28"/>
        </w:rPr>
        <w:t>
      қоныс аударуға субсидия беруге - 9 396 мың теңге;</w:t>
      </w:r>
      <w:r>
        <w:br/>
      </w:r>
      <w:r>
        <w:rPr>
          <w:rFonts w:ascii="Times New Roman"/>
          <w:b w:val="false"/>
          <w:i w:val="false"/>
          <w:color w:val="000000"/>
          <w:sz w:val="28"/>
        </w:rPr>
        <w:t>
      халықты жұмыспен қамту орталықтарының қызметін қамтамасыз етуге – 108 889 мың теңге;</w:t>
      </w:r>
      <w:r>
        <w:br/>
      </w:r>
      <w:r>
        <w:rPr>
          <w:rFonts w:ascii="Times New Roman"/>
          <w:b w:val="false"/>
          <w:i w:val="false"/>
          <w:color w:val="000000"/>
          <w:sz w:val="28"/>
        </w:rPr>
        <w:t>
      жастар практикасына – 171 074 мың теңге;";</w:t>
      </w:r>
      <w:r>
        <w:br/>
      </w:r>
      <w:r>
        <w:rPr>
          <w:rFonts w:ascii="Times New Roman"/>
          <w:b w:val="false"/>
          <w:i w:val="false"/>
          <w:color w:val="000000"/>
          <w:sz w:val="28"/>
        </w:rPr>
        <w:t>
      "Назарбаев Зияткерлік мектептері" дербес білім ұйымының оқу бағдарламалары бойынша біліктілікті арттырудан өткен мұғалімдерге еңбекақыны арттыруға – 15 026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 тармақтың</w:t>
      </w:r>
      <w:r>
        <w:rPr>
          <w:rFonts w:ascii="Times New Roman"/>
          <w:b w:val="false"/>
          <w:i w:val="false"/>
          <w:color w:val="000000"/>
          <w:sz w:val="28"/>
        </w:rPr>
        <w:t xml:space="preserve"> төртінші, бесінші абзацтары мынадай редакцияда жазылсын:</w:t>
      </w:r>
      <w:r>
        <w:br/>
      </w:r>
      <w:r>
        <w:rPr>
          <w:rFonts w:ascii="Times New Roman"/>
          <w:b w:val="false"/>
          <w:i w:val="false"/>
          <w:color w:val="000000"/>
          <w:sz w:val="28"/>
        </w:rPr>
        <w:t>
      "4) елді мекендерді сумен жабдықтау жүйесін дамытуға – 1 922 023 мың теңге;</w:t>
      </w:r>
      <w:r>
        <w:br/>
      </w:r>
      <w:r>
        <w:rPr>
          <w:rFonts w:ascii="Times New Roman"/>
          <w:b w:val="false"/>
          <w:i w:val="false"/>
          <w:color w:val="000000"/>
          <w:sz w:val="28"/>
        </w:rPr>
        <w:t>
      5) коммуналдық шаруашылықты дамытуға – 410 499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 және ресми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11-сессиясының төрағасы                    І. Тілеп</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2012 жылғы "26" қарашадағы</w:t>
      </w:r>
      <w:r>
        <w:br/>
      </w:r>
      <w:r>
        <w:rPr>
          <w:rFonts w:ascii="Times New Roman"/>
          <w:b w:val="false"/>
          <w:i w:val="false"/>
          <w:color w:val="000000"/>
          <w:sz w:val="28"/>
        </w:rPr>
        <w:t>
      кезектен тыс 11-сессиясының</w:t>
      </w:r>
      <w:r>
        <w:br/>
      </w:r>
      <w:r>
        <w:rPr>
          <w:rFonts w:ascii="Times New Roman"/>
          <w:b w:val="false"/>
          <w:i w:val="false"/>
          <w:color w:val="000000"/>
          <w:sz w:val="28"/>
        </w:rPr>
        <w:t>
       N 59 шешіміне 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IIIL сессиясының N 330 шешіміне</w:t>
      </w:r>
      <w:r>
        <w:br/>
      </w:r>
      <w:r>
        <w:rPr>
          <w:rFonts w:ascii="Times New Roman"/>
          <w:b w:val="false"/>
          <w:i w:val="false"/>
          <w:color w:val="000000"/>
          <w:sz w:val="28"/>
        </w:rPr>
        <w:t>
      1-қосымша</w:t>
      </w:r>
    </w:p>
    <w:bookmarkStart w:name="z8" w:id="1"/>
    <w:p>
      <w:pPr>
        <w:spacing w:after="0"/>
        <w:ind w:left="0"/>
        <w:jc w:val="left"/>
      </w:pPr>
      <w:r>
        <w:rPr>
          <w:rFonts w:ascii="Times New Roman"/>
          <w:b/>
          <w:i w:val="false"/>
          <w:color w:val="000000"/>
        </w:rPr>
        <w:t xml:space="preserve">        
2012 жылға арналған облыстық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839"/>
        <w:gridCol w:w="754"/>
        <w:gridCol w:w="8312"/>
        <w:gridCol w:w="24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116 676 553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8 749 832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3 120 643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3 120 643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2 435 100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2 435 100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944 807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753 136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753 136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158 031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158 031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106 970 514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106 214 953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106 214 953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120 492 585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1 304 453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606 374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420 181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139 656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199 902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113 430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таратылатын банктің кредиторлық берешегін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273 788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114 686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155 155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1 380 586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1 380 586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130 384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1 034 194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150 195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3 809 533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3 809 533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3 349 150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қауіпсіздігін қамтамасыз 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70 924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22 426 456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10 539 713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673 265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489 300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97 407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169 629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1 373 449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1 082 150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1 850 468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42 633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95 993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100 313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500 964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97 790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97 625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2 870 119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1 227 524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1 052 859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374 662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300 188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10 221 410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10 221 410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21 447 860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18 838 835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97 835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238 760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95 278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4 523 759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7 290 710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1 358 502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арналған әлеуметтік жобаларды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640 411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187 559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811 586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869 597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1 371 719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158 015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752 045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2 609 025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2 609 025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3 045 381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2 592 585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133 301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191 938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390 106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248 555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39 730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 желісін дамытуға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609 190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385 577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263 794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125 731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125 731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12 589 137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5 499 036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1 373 042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515 297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250 149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873 834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6 677 238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66 432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656 183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1 922 023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131 338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1 572 124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4 338 968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1 193 905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188 280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244 823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115 498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341 815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1 186 338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869 314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176 483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123 099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405 321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91 220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227 437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1 319 097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1 070 869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237 728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1 354 858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1 354 858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1 251 211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6 655 781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4 595 527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210 418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690 706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590 174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252 580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1 379 284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296 739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108 813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азық-түлік тауарларының өңірлік тұрақтандыру қорларын қалыптастыру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106 247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1 097 148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518 017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390 745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58 674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904 432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904 432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186 904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76 197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110 707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35 238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 және елді мекендердің бас жоспарларын әзірлеу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4 819 792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4 819 792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650 153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513 105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445 377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3 030 369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негіздемесін әзірлеу және түзету және оның сараптамасын жүргізу, концессиялық жобаларды консультациялық сүйемелдеуге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4 165 082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515 804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69 083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294 342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861 963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861 963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аудандар (облыстық маңызы бар қалалар) бюджеттеріне республикалық бюджеттен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2 130 566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1 751 095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32 965 226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32 965 226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29 895 862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1 969 578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999 786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1 976 826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2 695 176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712 185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-6 253 358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6 253 358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620 744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