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e955" w14:textId="049e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аудандық маңызы бар қалаларда, кенттер мен ауылдық елді мекендерде жер учаскелері жеке меншікке берілген кезде олар үшін төлемақының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2012 жылғы 06 желтоқсандағы № 667 қаулысы және Қызылорда облыстық мәслихатының 2012 жылғы 06 желтоқсандағы № 65 шешімі. Қызылорда облысының Әділет департаментінде 2013 жылы 08 қаңтарда № 4384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Қызылорда облысының аудандық маңызы бар қалаларда, кенттер мен ауылдық елді мекендерде жер учаскелері жеке меншікке берілген кезде олар үшін төлемақының базалық ставкалары 1 (бір) шаршы метрге осы бірлескен Қызылорда облысы әкімдігінің қаулысы мен Қызылорда облыстық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әкімдігінің 15.02.2017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облыстық мәслихатының 15.02.2017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Алынып тасталды - Қызылорда облысы әкімдігінің 15.02.2017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облыстық мәслихатының 15.02.2017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Қызылорда облысы әкімдігінің қаулысы мен Қызылорда облыстық мәслихатының шешімі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 жаңа редакцияда - Қызылорда облысы әкімдігінің 15.02.2017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облыстық мәслихатының 15.02.2017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Қуандықов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Тілеп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"6" желтоқсандағы № 667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"6" желтоқсандағы № 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аудандық маңызы бар қалаларда, кенттер мен ауылдық елді мекендерде жер учаскелері жеке меншікке берілген кезде олар үшін төлемақының базалық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 жаңа редакцияда - Қызылорда облысы әкімдігінің 15.02.2017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облыстық мәслихатының 15.02.2017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2"/>
        <w:gridCol w:w="2726"/>
        <w:gridCol w:w="5892"/>
      </w:tblGrid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кенттер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мекендердің атауы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шаршы метрге төлемақының базалық ставкалары, теңге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Қызылорда қаласы бойынша:</w:t>
            </w:r>
          </w:p>
          <w:bookmarkEnd w:id="6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Бірқазан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Қалғандария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Талдыарал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2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2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2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2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2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Арал ауданы бойынша:</w:t>
            </w:r>
          </w:p>
          <w:bookmarkEnd w:id="25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2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2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2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2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3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3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3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3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3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  <w:bookmarkEnd w:id="3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  <w:bookmarkEnd w:id="3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  <w:bookmarkEnd w:id="3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3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 Бөген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  <w:bookmarkEnd w:id="3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Қарашалаң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  <w:bookmarkEnd w:id="4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  <w:bookmarkEnd w:id="4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  <w:bookmarkEnd w:id="4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  <w:bookmarkEnd w:id="4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  <w:bookmarkEnd w:id="4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  <w:bookmarkEnd w:id="4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  <w:bookmarkEnd w:id="4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Ерімбетжаға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  <w:bookmarkEnd w:id="4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Көкаша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  <w:bookmarkEnd w:id="4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  <w:bookmarkEnd w:id="4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Көлжаға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  <w:bookmarkEnd w:id="5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  <w:bookmarkEnd w:id="5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  <w:bookmarkEnd w:id="5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  <w:bookmarkEnd w:id="5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  <w:bookmarkEnd w:id="5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  <w:bookmarkEnd w:id="5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  <w:bookmarkEnd w:id="5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  <w:bookmarkEnd w:id="5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  <w:bookmarkEnd w:id="5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  <w:bookmarkEnd w:id="5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  <w:bookmarkEnd w:id="6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Ескіұра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  <w:bookmarkEnd w:id="6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  <w:bookmarkEnd w:id="6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Тастүбек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  <w:bookmarkEnd w:id="6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Шижаға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  <w:bookmarkEnd w:id="6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  <w:bookmarkEnd w:id="6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59)</w:t>
            </w:r>
          </w:p>
          <w:bookmarkEnd w:id="6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60)</w:t>
            </w:r>
          </w:p>
          <w:bookmarkEnd w:id="6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61)</w:t>
            </w:r>
          </w:p>
          <w:bookmarkEnd w:id="6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Куландинский конный завод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62)</w:t>
            </w:r>
          </w:p>
          <w:bookmarkEnd w:id="6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Қазалы ауданы бойынша:</w:t>
            </w:r>
          </w:p>
          <w:bookmarkEnd w:id="70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63)</w:t>
            </w:r>
          </w:p>
          <w:bookmarkEnd w:id="7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64)</w:t>
            </w:r>
          </w:p>
          <w:bookmarkEnd w:id="7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65)</w:t>
            </w:r>
          </w:p>
          <w:bookmarkEnd w:id="7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66)</w:t>
            </w:r>
          </w:p>
          <w:bookmarkEnd w:id="7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Түктібаев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67)</w:t>
            </w:r>
          </w:p>
          <w:bookmarkEnd w:id="7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68)</w:t>
            </w:r>
          </w:p>
          <w:bookmarkEnd w:id="7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69)</w:t>
            </w:r>
          </w:p>
          <w:bookmarkEnd w:id="7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70)</w:t>
            </w:r>
          </w:p>
          <w:bookmarkEnd w:id="7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71)</w:t>
            </w:r>
          </w:p>
          <w:bookmarkEnd w:id="7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72)</w:t>
            </w:r>
          </w:p>
          <w:bookmarkEnd w:id="8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73)</w:t>
            </w:r>
          </w:p>
          <w:bookmarkEnd w:id="8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74)</w:t>
            </w:r>
          </w:p>
          <w:bookmarkEnd w:id="8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75)</w:t>
            </w:r>
          </w:p>
          <w:bookmarkEnd w:id="8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76)</w:t>
            </w:r>
          </w:p>
          <w:bookmarkEnd w:id="8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77)</w:t>
            </w:r>
          </w:p>
          <w:bookmarkEnd w:id="8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78)</w:t>
            </w:r>
          </w:p>
          <w:bookmarkEnd w:id="8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Қожақазган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79)</w:t>
            </w:r>
          </w:p>
          <w:bookmarkEnd w:id="8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80)</w:t>
            </w:r>
          </w:p>
          <w:bookmarkEnd w:id="8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81)</w:t>
            </w:r>
          </w:p>
          <w:bookmarkEnd w:id="8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82)</w:t>
            </w:r>
          </w:p>
          <w:bookmarkEnd w:id="9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83)</w:t>
            </w:r>
          </w:p>
          <w:bookmarkEnd w:id="9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84)</w:t>
            </w:r>
          </w:p>
          <w:bookmarkEnd w:id="9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85)</w:t>
            </w:r>
          </w:p>
          <w:bookmarkEnd w:id="9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86)</w:t>
            </w:r>
          </w:p>
          <w:bookmarkEnd w:id="9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87)</w:t>
            </w:r>
          </w:p>
          <w:bookmarkEnd w:id="9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88)</w:t>
            </w:r>
          </w:p>
          <w:bookmarkEnd w:id="9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89)</w:t>
            </w:r>
          </w:p>
          <w:bookmarkEnd w:id="9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90)</w:t>
            </w:r>
          </w:p>
          <w:bookmarkEnd w:id="9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91)</w:t>
            </w:r>
          </w:p>
          <w:bookmarkEnd w:id="9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92)</w:t>
            </w:r>
          </w:p>
          <w:bookmarkEnd w:id="10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93)</w:t>
            </w:r>
          </w:p>
          <w:bookmarkEnd w:id="10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94)</w:t>
            </w:r>
          </w:p>
          <w:bookmarkEnd w:id="10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95)</w:t>
            </w:r>
          </w:p>
          <w:bookmarkEnd w:id="10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96)</w:t>
            </w:r>
          </w:p>
          <w:bookmarkEnd w:id="10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97)</w:t>
            </w:r>
          </w:p>
          <w:bookmarkEnd w:id="10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98)</w:t>
            </w:r>
          </w:p>
          <w:bookmarkEnd w:id="10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99)</w:t>
            </w:r>
          </w:p>
          <w:bookmarkEnd w:id="10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Шөлқұм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Қармақшы ауданы бойынша:</w:t>
            </w:r>
          </w:p>
          <w:bookmarkEnd w:id="108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100)</w:t>
            </w:r>
          </w:p>
          <w:bookmarkEnd w:id="10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101)</w:t>
            </w:r>
          </w:p>
          <w:bookmarkEnd w:id="11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102)</w:t>
            </w:r>
          </w:p>
          <w:bookmarkEnd w:id="11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Кемесалған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103)</w:t>
            </w:r>
          </w:p>
          <w:bookmarkEnd w:id="11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Ордазы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104)</w:t>
            </w:r>
          </w:p>
          <w:bookmarkEnd w:id="11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105)</w:t>
            </w:r>
          </w:p>
          <w:bookmarkEnd w:id="11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106)</w:t>
            </w:r>
          </w:p>
          <w:bookmarkEnd w:id="11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107)</w:t>
            </w:r>
          </w:p>
          <w:bookmarkEnd w:id="11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108)</w:t>
            </w:r>
          </w:p>
          <w:bookmarkEnd w:id="11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Таңшапағы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109)</w:t>
            </w:r>
          </w:p>
          <w:bookmarkEnd w:id="11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110)</w:t>
            </w:r>
          </w:p>
          <w:bookmarkEnd w:id="11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111)</w:t>
            </w:r>
          </w:p>
          <w:bookmarkEnd w:id="12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112)</w:t>
            </w:r>
          </w:p>
          <w:bookmarkEnd w:id="12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 Оңғар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113)</w:t>
            </w:r>
          </w:p>
          <w:bookmarkEnd w:id="12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Смаилтамы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114)</w:t>
            </w:r>
          </w:p>
          <w:bookmarkEnd w:id="12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115)</w:t>
            </w:r>
          </w:p>
          <w:bookmarkEnd w:id="12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116)</w:t>
            </w:r>
          </w:p>
          <w:bookmarkEnd w:id="12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117)</w:t>
            </w:r>
          </w:p>
          <w:bookmarkEnd w:id="12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118)</w:t>
            </w:r>
          </w:p>
          <w:bookmarkEnd w:id="12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Шобанқазған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119)</w:t>
            </w:r>
          </w:p>
          <w:bookmarkEnd w:id="12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120)</w:t>
            </w:r>
          </w:p>
          <w:bookmarkEnd w:id="12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121)</w:t>
            </w:r>
          </w:p>
          <w:bookmarkEnd w:id="13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122)</w:t>
            </w:r>
          </w:p>
          <w:bookmarkEnd w:id="13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123)</w:t>
            </w:r>
          </w:p>
          <w:bookmarkEnd w:id="13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Тұрғантамы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124)</w:t>
            </w:r>
          </w:p>
          <w:bookmarkEnd w:id="13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125)</w:t>
            </w:r>
          </w:p>
          <w:bookmarkEnd w:id="13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Жалағаш ауданы бойынша:</w:t>
            </w:r>
          </w:p>
          <w:bookmarkEnd w:id="135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126)</w:t>
            </w:r>
          </w:p>
          <w:bookmarkEnd w:id="13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127)</w:t>
            </w:r>
          </w:p>
          <w:bookmarkEnd w:id="13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128)</w:t>
            </w:r>
          </w:p>
          <w:bookmarkEnd w:id="13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129)</w:t>
            </w:r>
          </w:p>
          <w:bookmarkEnd w:id="13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130)</w:t>
            </w:r>
          </w:p>
          <w:bookmarkEnd w:id="14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131)</w:t>
            </w:r>
          </w:p>
          <w:bookmarkEnd w:id="14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Бұхарбай батыр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132)</w:t>
            </w:r>
          </w:p>
          <w:bookmarkEnd w:id="14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133)</w:t>
            </w:r>
          </w:p>
          <w:bookmarkEnd w:id="14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134)</w:t>
            </w:r>
          </w:p>
          <w:bookmarkEnd w:id="14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135)</w:t>
            </w:r>
          </w:p>
          <w:bookmarkEnd w:id="14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136)</w:t>
            </w:r>
          </w:p>
          <w:bookmarkEnd w:id="14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137)</w:t>
            </w:r>
          </w:p>
          <w:bookmarkEnd w:id="14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138)</w:t>
            </w:r>
          </w:p>
          <w:bookmarkEnd w:id="14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139)</w:t>
            </w:r>
          </w:p>
          <w:bookmarkEnd w:id="14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140)</w:t>
            </w:r>
          </w:p>
          <w:bookmarkEnd w:id="15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141)</w:t>
            </w:r>
          </w:p>
          <w:bookmarkEnd w:id="15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142)</w:t>
            </w:r>
          </w:p>
          <w:bookmarkEnd w:id="15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Сырдария ауданы бойынша:</w:t>
            </w:r>
          </w:p>
          <w:bookmarkEnd w:id="153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143)</w:t>
            </w:r>
          </w:p>
          <w:bookmarkEnd w:id="15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144)</w:t>
            </w:r>
          </w:p>
          <w:bookmarkEnd w:id="15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145)</w:t>
            </w:r>
          </w:p>
          <w:bookmarkEnd w:id="15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146)</w:t>
            </w:r>
          </w:p>
          <w:bookmarkEnd w:id="15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147)</w:t>
            </w:r>
          </w:p>
          <w:bookmarkEnd w:id="15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148)</w:t>
            </w:r>
          </w:p>
          <w:bookmarkEnd w:id="15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149)</w:t>
            </w:r>
          </w:p>
          <w:bookmarkEnd w:id="16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Ілиясов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150)</w:t>
            </w:r>
          </w:p>
          <w:bookmarkEnd w:id="16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151)</w:t>
            </w:r>
          </w:p>
          <w:bookmarkEnd w:id="16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152)</w:t>
            </w:r>
          </w:p>
          <w:bookmarkEnd w:id="16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153)</w:t>
            </w:r>
          </w:p>
          <w:bookmarkEnd w:id="16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Тоқмағанбетов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154)</w:t>
            </w:r>
          </w:p>
          <w:bookmarkEnd w:id="16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155)</w:t>
            </w:r>
          </w:p>
          <w:bookmarkEnd w:id="16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156)</w:t>
            </w:r>
          </w:p>
          <w:bookmarkEnd w:id="16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Шиелі ауданы бойынша:</w:t>
            </w:r>
          </w:p>
          <w:bookmarkEnd w:id="168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157)</w:t>
            </w:r>
          </w:p>
          <w:bookmarkEnd w:id="16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158)</w:t>
            </w:r>
          </w:p>
          <w:bookmarkEnd w:id="17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159)</w:t>
            </w:r>
          </w:p>
          <w:bookmarkEnd w:id="17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160)</w:t>
            </w:r>
          </w:p>
          <w:bookmarkEnd w:id="17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би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161)</w:t>
            </w:r>
          </w:p>
          <w:bookmarkEnd w:id="17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162)</w:t>
            </w:r>
          </w:p>
          <w:bookmarkEnd w:id="17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163)</w:t>
            </w:r>
          </w:p>
          <w:bookmarkEnd w:id="17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164)</w:t>
            </w:r>
          </w:p>
          <w:bookmarkEnd w:id="17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165)</w:t>
            </w:r>
          </w:p>
          <w:bookmarkEnd w:id="17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166)</w:t>
            </w:r>
          </w:p>
          <w:bookmarkEnd w:id="17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167)</w:t>
            </w:r>
          </w:p>
          <w:bookmarkEnd w:id="17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168)</w:t>
            </w:r>
          </w:p>
          <w:bookmarkEnd w:id="18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169)</w:t>
            </w:r>
          </w:p>
          <w:bookmarkEnd w:id="18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170)</w:t>
            </w:r>
          </w:p>
          <w:bookmarkEnd w:id="18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171)</w:t>
            </w:r>
          </w:p>
          <w:bookmarkEnd w:id="18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172)</w:t>
            </w:r>
          </w:p>
          <w:bookmarkEnd w:id="18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173)</w:t>
            </w:r>
          </w:p>
          <w:bookmarkEnd w:id="18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174)</w:t>
            </w:r>
          </w:p>
          <w:bookmarkEnd w:id="18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Жахаев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175)</w:t>
            </w:r>
          </w:p>
          <w:bookmarkEnd w:id="18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176)</w:t>
            </w:r>
          </w:p>
          <w:bookmarkEnd w:id="18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177)</w:t>
            </w:r>
          </w:p>
          <w:bookmarkEnd w:id="18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 бауы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178)</w:t>
            </w:r>
          </w:p>
          <w:bookmarkEnd w:id="19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179)</w:t>
            </w:r>
          </w:p>
          <w:bookmarkEnd w:id="19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180)</w:t>
            </w:r>
          </w:p>
          <w:bookmarkEnd w:id="19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181)</w:t>
            </w:r>
          </w:p>
          <w:bookmarkEnd w:id="19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182)</w:t>
            </w:r>
          </w:p>
          <w:bookmarkEnd w:id="19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183)</w:t>
            </w:r>
          </w:p>
          <w:bookmarkEnd w:id="19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184)</w:t>
            </w:r>
          </w:p>
          <w:bookmarkEnd w:id="19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185)</w:t>
            </w:r>
          </w:p>
          <w:bookmarkEnd w:id="19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завод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186)</w:t>
            </w:r>
          </w:p>
          <w:bookmarkEnd w:id="19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187)</w:t>
            </w:r>
          </w:p>
          <w:bookmarkEnd w:id="19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Тәжібаев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188)</w:t>
            </w:r>
          </w:p>
          <w:bookmarkEnd w:id="20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Қодаманов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189)</w:t>
            </w:r>
          </w:p>
          <w:bookmarkEnd w:id="20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190)</w:t>
            </w:r>
          </w:p>
          <w:bookmarkEnd w:id="20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Жаңақорған ауданы бойынша:</w:t>
            </w:r>
          </w:p>
          <w:bookmarkEnd w:id="203"/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191)</w:t>
            </w:r>
          </w:p>
          <w:bookmarkEnd w:id="20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192)</w:t>
            </w:r>
          </w:p>
          <w:bookmarkEnd w:id="20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193)</w:t>
            </w:r>
          </w:p>
          <w:bookmarkEnd w:id="20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194)</w:t>
            </w:r>
          </w:p>
          <w:bookmarkEnd w:id="20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195)</w:t>
            </w:r>
          </w:p>
          <w:bookmarkEnd w:id="20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196)</w:t>
            </w:r>
          </w:p>
          <w:bookmarkEnd w:id="20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197)</w:t>
            </w:r>
          </w:p>
          <w:bookmarkEnd w:id="21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Билібай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198)</w:t>
            </w:r>
          </w:p>
          <w:bookmarkEnd w:id="21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199)</w:t>
            </w:r>
          </w:p>
          <w:bookmarkEnd w:id="21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200)</w:t>
            </w:r>
          </w:p>
          <w:bookmarkEnd w:id="21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Апанқақ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201)</w:t>
            </w:r>
          </w:p>
          <w:bookmarkEnd w:id="21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202)</w:t>
            </w:r>
          </w:p>
          <w:bookmarkEnd w:id="21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203)</w:t>
            </w:r>
          </w:p>
          <w:bookmarkEnd w:id="21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204)</w:t>
            </w:r>
          </w:p>
          <w:bookmarkEnd w:id="21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205)</w:t>
            </w:r>
          </w:p>
          <w:bookmarkEnd w:id="21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206)</w:t>
            </w:r>
          </w:p>
          <w:bookmarkEnd w:id="21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207)</w:t>
            </w:r>
          </w:p>
          <w:bookmarkEnd w:id="22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208)</w:t>
            </w:r>
          </w:p>
          <w:bookmarkEnd w:id="22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209)</w:t>
            </w:r>
          </w:p>
          <w:bookmarkEnd w:id="22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210)</w:t>
            </w:r>
          </w:p>
          <w:bookmarkEnd w:id="22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211)</w:t>
            </w:r>
          </w:p>
          <w:bookmarkEnd w:id="22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212)</w:t>
            </w:r>
          </w:p>
          <w:bookmarkEnd w:id="22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213)</w:t>
            </w:r>
          </w:p>
          <w:bookmarkEnd w:id="22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214)</w:t>
            </w:r>
          </w:p>
          <w:bookmarkEnd w:id="22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215)</w:t>
            </w:r>
          </w:p>
          <w:bookmarkEnd w:id="22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216)</w:t>
            </w:r>
          </w:p>
          <w:bookmarkEnd w:id="22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217)</w:t>
            </w:r>
          </w:p>
          <w:bookmarkEnd w:id="23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218)</w:t>
            </w:r>
          </w:p>
          <w:bookmarkEnd w:id="231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219)</w:t>
            </w:r>
          </w:p>
          <w:bookmarkEnd w:id="23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220)</w:t>
            </w:r>
          </w:p>
          <w:bookmarkEnd w:id="23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221)</w:t>
            </w:r>
          </w:p>
          <w:bookmarkEnd w:id="23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222)</w:t>
            </w:r>
          </w:p>
          <w:bookmarkEnd w:id="23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223)</w:t>
            </w:r>
          </w:p>
          <w:bookmarkEnd w:id="23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224)</w:t>
            </w:r>
          </w:p>
          <w:bookmarkEnd w:id="23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225)</w:t>
            </w:r>
          </w:p>
          <w:bookmarkEnd w:id="23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Құттықожа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226)</w:t>
            </w:r>
          </w:p>
          <w:bookmarkEnd w:id="23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