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c852" w14:textId="1bcc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қалалық бюджет туралы" Қызылорда қалалық мәслихатының 2011 жылғы 21 желтоқсандағы N 51/1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2012 жылғы 06 қаңтардағы N 52/1 шешімі. Қызылорда облысының Әділет департаментінде 2012 жылы 12 қаңтарда N 10-1-201 тіркелді. Қолданылу мерзімінің аяқталуына байланысты күші жойылды - (Қызылорда қалалық мәслихатының 2013 жылғы 08 қаңтардағы N 24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08.01.2013 N 24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қалалық бюджет туралы" Қызылорда қалалық мәслихатының 2011 жылғы 21 желтоқсандағы кезекті ХХXXXI сессиясының </w:t>
      </w:r>
      <w:r>
        <w:rPr>
          <w:rFonts w:ascii="Times New Roman"/>
          <w:b w:val="false"/>
          <w:i w:val="false"/>
          <w:color w:val="000000"/>
          <w:sz w:val="28"/>
        </w:rPr>
        <w:t>N 51/1</w:t>
      </w:r>
      <w:r>
        <w:rPr>
          <w:rFonts w:ascii="Times New Roman"/>
          <w:b w:val="false"/>
          <w:i w:val="false"/>
          <w:color w:val="000000"/>
          <w:sz w:val="28"/>
        </w:rPr>
        <w:t xml:space="preserve"> шешіміне (нормативтік құқықтық кесімдердің мемлекеттік тіркеу Тізілімінде 10-1-200 нөмірімен тіркелген, "Ақмешіт Ақшамы" газетінің 2011 жылғы 30 желтоқсандағы N 53 шығарылымында және "Ел тілегі" газетінің 2011 жылғы 30 желтоқсандағы N 54 шығарылымындағы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кірістер – 20 699 048 мың теңге, оның ішінде:</w:t>
      </w:r>
      <w:r>
        <w:br/>
      </w:r>
      <w:r>
        <w:rPr>
          <w:rFonts w:ascii="Times New Roman"/>
          <w:b w:val="false"/>
          <w:i w:val="false"/>
          <w:color w:val="000000"/>
          <w:sz w:val="28"/>
        </w:rPr>
        <w:t>
      салықтық түсімдер – 6 885 213 мың теңге;</w:t>
      </w:r>
      <w:r>
        <w:br/>
      </w:r>
      <w:r>
        <w:rPr>
          <w:rFonts w:ascii="Times New Roman"/>
          <w:b w:val="false"/>
          <w:i w:val="false"/>
          <w:color w:val="000000"/>
          <w:sz w:val="28"/>
        </w:rPr>
        <w:t>
      салықтық емес түсімдер – 43 917 мың теңге;</w:t>
      </w:r>
      <w:r>
        <w:br/>
      </w:r>
      <w:r>
        <w:rPr>
          <w:rFonts w:ascii="Times New Roman"/>
          <w:b w:val="false"/>
          <w:i w:val="false"/>
          <w:color w:val="000000"/>
          <w:sz w:val="28"/>
        </w:rPr>
        <w:t>
      негізгі капиталды сатудан түсетін түсімдер – 678 254 мың теңге;</w:t>
      </w:r>
      <w:r>
        <w:br/>
      </w:r>
      <w:r>
        <w:rPr>
          <w:rFonts w:ascii="Times New Roman"/>
          <w:b w:val="false"/>
          <w:i w:val="false"/>
          <w:color w:val="000000"/>
          <w:sz w:val="28"/>
        </w:rPr>
        <w:t>
      трансферттердің түсімдері – 13 091 664 мың теңге;";</w:t>
      </w:r>
      <w:r>
        <w:br/>
      </w:r>
      <w:r>
        <w:rPr>
          <w:rFonts w:ascii="Times New Roman"/>
          <w:b w:val="false"/>
          <w:i w:val="false"/>
          <w:color w:val="000000"/>
          <w:sz w:val="28"/>
        </w:rPr>
        <w:t>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шығындар – 21 113 659 мың теңге;";</w:t>
      </w:r>
      <w:r>
        <w:br/>
      </w:r>
      <w:r>
        <w:rPr>
          <w:rFonts w:ascii="Times New Roman"/>
          <w:b w:val="false"/>
          <w:i w:val="false"/>
          <w:color w:val="000000"/>
          <w:sz w:val="28"/>
        </w:rPr>
        <w:t>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таза бюджеттік кредит беру – 30 595 мың теңге;</w:t>
      </w:r>
      <w:r>
        <w:br/>
      </w:r>
      <w:r>
        <w:rPr>
          <w:rFonts w:ascii="Times New Roman"/>
          <w:b w:val="false"/>
          <w:i w:val="false"/>
          <w:color w:val="000000"/>
          <w:sz w:val="28"/>
        </w:rPr>
        <w:t>
      бюджеттік кредиттер – 33 978 мың теңге;";</w:t>
      </w:r>
      <w:r>
        <w:br/>
      </w:r>
      <w:r>
        <w:rPr>
          <w:rFonts w:ascii="Times New Roman"/>
          <w:b w:val="false"/>
          <w:i w:val="false"/>
          <w:color w:val="000000"/>
          <w:sz w:val="28"/>
        </w:rPr>
        <w:t>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"5) бюджет тапшылығы (профициті) – -514 351 мың теңге;";</w:t>
      </w:r>
      <w:r>
        <w:br/>
      </w:r>
      <w:r>
        <w:rPr>
          <w:rFonts w:ascii="Times New Roman"/>
          <w:b w:val="false"/>
          <w:i w:val="false"/>
          <w:color w:val="000000"/>
          <w:sz w:val="28"/>
        </w:rPr>
        <w:t>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"6) бюджет тапшылығын қаржыландыру (профицитті пайдалану) – 514 351 мың теңге;</w:t>
      </w:r>
      <w:r>
        <w:br/>
      </w:r>
      <w:r>
        <w:rPr>
          <w:rFonts w:ascii="Times New Roman"/>
          <w:b w:val="false"/>
          <w:i w:val="false"/>
          <w:color w:val="000000"/>
          <w:sz w:val="28"/>
        </w:rPr>
        <w:t>
      қарыздар түсімі – 1 045 978 мың теңге;</w:t>
      </w:r>
      <w:r>
        <w:br/>
      </w:r>
      <w:r>
        <w:rPr>
          <w:rFonts w:ascii="Times New Roman"/>
          <w:b w:val="false"/>
          <w:i w:val="false"/>
          <w:color w:val="000000"/>
          <w:sz w:val="28"/>
        </w:rPr>
        <w:t>
      қарыздарды өтеу – 531 627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1-тармақтың 1), 2), 3), 5), 6)-тармақшалары жаңа редакцияда - Қызылорда қалалық мәслихатының 2012.09.27 </w:t>
      </w:r>
      <w:r>
        <w:rPr>
          <w:rFonts w:ascii="Times New Roman"/>
          <w:b w:val="false"/>
          <w:i w:val="false"/>
          <w:color w:val="000000"/>
          <w:sz w:val="28"/>
        </w:rPr>
        <w:t>N 9/3</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 және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      кезектен тыс XXXXXII</w:t>
      </w:r>
      <w:r>
        <w:br/>
      </w:r>
      <w:r>
        <w:rPr>
          <w:rFonts w:ascii="Times New Roman"/>
          <w:b w:val="false"/>
          <w:i w:val="false"/>
          <w:color w:val="000000"/>
          <w:sz w:val="28"/>
        </w:rPr>
        <w:t>
</w:t>
      </w:r>
      <w:r>
        <w:rPr>
          <w:rFonts w:ascii="Times New Roman"/>
          <w:b w:val="false"/>
          <w:i/>
          <w:color w:val="000000"/>
          <w:sz w:val="28"/>
        </w:rPr>
        <w:t>      сессиясының төрағасы                    М. Баевкеев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6 қаңтардағы кезектен тыс</w:t>
      </w:r>
      <w:r>
        <w:br/>
      </w:r>
      <w:r>
        <w:rPr>
          <w:rFonts w:ascii="Times New Roman"/>
          <w:b w:val="false"/>
          <w:i w:val="false"/>
          <w:color w:val="000000"/>
          <w:sz w:val="28"/>
        </w:rPr>
        <w:t>
      XXXXXII сессиясының N 52/2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21 желтоқсандағы кезекті</w:t>
      </w:r>
      <w:r>
        <w:br/>
      </w:r>
      <w:r>
        <w:rPr>
          <w:rFonts w:ascii="Times New Roman"/>
          <w:b w:val="false"/>
          <w:i w:val="false"/>
          <w:color w:val="000000"/>
          <w:sz w:val="28"/>
        </w:rPr>
        <w:t>
      XXXXXI сессиясының N 51/1 шешіміне</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2012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51"/>
        <w:gridCol w:w="780"/>
        <w:gridCol w:w="780"/>
        <w:gridCol w:w="781"/>
        <w:gridCol w:w="6350"/>
        <w:gridCol w:w="26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20 699 048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6 885 213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3 019 537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3 019 537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2 565 080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180 774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64 306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209 377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1 171 607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608 167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577 218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169 760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148 711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393 334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150 501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242 833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241 512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74 967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113 468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43 621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194 484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678 254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540 866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540 866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540 866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137 388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137 388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137 388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13 091 664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13 091 664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13 091 664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3 515 516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5 634 533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3 941 615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21 113 659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329 048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123 934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123 934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114 369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114 369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30 190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30 190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30 190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501 515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499 896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499 896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499 896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8 579 357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358 920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358 920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358 920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8 022 584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8 022 584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білім беру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7 602 833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130 704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мектеп мұғалімдеріне біліктілік санаты үшін қосымша ақының мөлшерін ұлғайту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289 047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197 853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197 853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1 220 064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1 128 498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1 069 415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266 504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111 841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138 318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алуға Қазақстан Республикасының заңнамасына сәйкес әлеуметтік көмек көрсету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254 390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219 203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әлеуметтік қолдау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дейінгі балаларға тағайындалатын және төленетін ай сайынғы мемлекеттік жәрдемақы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253 929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253 929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 ымдау тілінің мамандарын ұстау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91 566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91 566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82 791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7 996 564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3 653 659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176 173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174 973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3 467 923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1 569 723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1 125 526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444 197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 салу және (немесе) сатып алу және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2 697 404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879 404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860 610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390 499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470 111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1 645 501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1 638 981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77 485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493 198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1 058 277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492 643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333 408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328 908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328 908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94 088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52 880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21 850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өткізу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26 356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26 356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өзге де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1 273 942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1 273 942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1 273 942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1 273 942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1 273 942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571 770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559 764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544 947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44 947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есебiнен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30 595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- 514 351</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514 351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1 045 978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1 045 978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1 045 978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1 045 978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1 045 978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531 627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531 627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531 627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531 627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2011 жылғы 6 қаңтардағы кезектен тыс</w:t>
      </w:r>
      <w:r>
        <w:br/>
      </w:r>
      <w:r>
        <w:rPr>
          <w:rFonts w:ascii="Times New Roman"/>
          <w:b w:val="false"/>
          <w:i w:val="false"/>
          <w:color w:val="000000"/>
          <w:sz w:val="28"/>
        </w:rPr>
        <w:t>
      XXXXXII сессиясының N 52/1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2011 жылғы 21 желтоқсандағы кезекті</w:t>
      </w:r>
      <w:r>
        <w:br/>
      </w:r>
      <w:r>
        <w:rPr>
          <w:rFonts w:ascii="Times New Roman"/>
          <w:b w:val="false"/>
          <w:i w:val="false"/>
          <w:color w:val="000000"/>
          <w:sz w:val="28"/>
        </w:rPr>
        <w:t>
      XXXXXI сессиясының N 51/1 шешіміне</w:t>
      </w:r>
      <w:r>
        <w:br/>
      </w:r>
      <w:r>
        <w:rPr>
          <w:rFonts w:ascii="Times New Roman"/>
          <w:b w:val="false"/>
          <w:i w:val="false"/>
          <w:color w:val="000000"/>
          <w:sz w:val="28"/>
        </w:rPr>
        <w:t>
      5-қосымша</w:t>
      </w:r>
    </w:p>
    <w:bookmarkStart w:name="z7" w:id="2"/>
    <w:p>
      <w:pPr>
        <w:spacing w:after="0"/>
        <w:ind w:left="0"/>
        <w:jc w:val="left"/>
      </w:pPr>
      <w:r>
        <w:rPr>
          <w:rFonts w:ascii="Times New Roman"/>
          <w:b/>
          <w:i w:val="false"/>
          <w:color w:val="000000"/>
        </w:rPr>
        <w:t xml:space="preserve"> 
2012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8"/>
        <w:gridCol w:w="886"/>
        <w:gridCol w:w="780"/>
        <w:gridCol w:w="781"/>
        <w:gridCol w:w="6307"/>
        <w:gridCol w:w="26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6 215 678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6 146 533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3 467 923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3 467 923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1 569 723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1 125 526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444 197</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2 678 610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860 610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860 610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390 499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470 111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