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a6a43" w14:textId="99a6a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"Тасбөгет кенті көшелеріне жаңадан атау беру туралы" Тасбөгет кенті әкімінің 2010 жылғы 11 мамырдағы N 586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қаласы Тасбөгет кенті әкімінің 2012 жылғы 03 сәуірдегі N 938 шешімі. Қызылорда облысының Әділет департаменті Қызылорда қалалық Әділет басқармасында 2012 жылы 04 мамырда N 10-1-212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"Тасбөгет кенті көшелеріне жаңадан атау беру туралы" Тасбөгет кенті әкімінің 2010 жылғы 11 мамырдағы </w:t>
      </w:r>
      <w:r>
        <w:rPr>
          <w:rFonts w:ascii="Times New Roman"/>
          <w:b w:val="false"/>
          <w:i w:val="false"/>
          <w:color w:val="000000"/>
          <w:sz w:val="28"/>
        </w:rPr>
        <w:t>N 586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2010 жылғы 3 маусымда N 10-1-142 болып тіркелген, "Ақмешіт ақшамы" газетінде 2010 жылғы 11 маусымда N 25 санымен жарияланған) өзгерістер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Тасбөгет кенті әкімінің 2010 жылғы 11 мамырдағы N 586 шешімінің </w:t>
      </w:r>
      <w:r>
        <w:rPr>
          <w:rFonts w:ascii="Times New Roman"/>
          <w:b w:val="false"/>
          <w:i w:val="false"/>
          <w:color w:val="000000"/>
          <w:sz w:val="28"/>
        </w:rPr>
        <w:t>кіріспе бөлігі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"Қазақстан Республикасының әкімшілік-аумақтық құрылысы туралы" 1993 жылғы 8 желтоқсандағы және "Қазақстан Республикасындағы жергілікті мемлекеттік басқару және өзін-өзі басқару туралы" 2001 жылғы 23 қаңтардағы Заңдары, Қызылорда қалалық ономастикалық комиссиясының 2010 жылғы 11 наурыздағы N 2 ұйғарымы негізінде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кент әкімінің бас маманы А. Таспанова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рет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Әкім                                   Ә. Құтмамбетов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