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bbe0c" w14:textId="c0bbe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қалалық бюджет туралы" Қызылорда қалалық мәслихатының 2011 жылғы 21 желтоқсандағы N 51/1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қалалық мәслихатының 2012 жылғы 26 маусымдағы N 6/2 шешімі. Қызылорда облысының Әділет департаментінде 2012 жылы 28 маусымда N 10-1-216 тіркелді. Қолданылу мерзімінің аяқталуына байланысты күші жойылды - (Қызылорда қалалық мәслихатының 2013 жылғы 08 қаңтардағы N 24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(Қызылорда қалалық мәслихатының 08.01.2013 N 24 хатымен).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Бюджет кодексі" Қазақстан Республикасының 2008 жылғы 4 желтоқсандағы </w:t>
      </w:r>
      <w:r>
        <w:rPr>
          <w:rFonts w:ascii="Times New Roman"/>
          <w:b w:val="false"/>
          <w:i w:val="false"/>
          <w:color w:val="000000"/>
          <w:sz w:val="28"/>
        </w:rPr>
        <w:t>кодексіне</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Қызылорда қалалық мәслихаты </w:t>
      </w:r>
      <w:r>
        <w:rPr>
          <w:rFonts w:ascii="Times New Roman"/>
          <w:b/>
          <w:i w:val="false"/>
          <w:color w:val="000000"/>
          <w:sz w:val="28"/>
        </w:rPr>
        <w:t>ШЕШЕМІЗ:</w:t>
      </w:r>
      <w:r>
        <w:br/>
      </w:r>
      <w:r>
        <w:rPr>
          <w:rFonts w:ascii="Times New Roman"/>
          <w:b w:val="false"/>
          <w:i w:val="false"/>
          <w:color w:val="000000"/>
          <w:sz w:val="28"/>
        </w:rPr>
        <w:t>
</w:t>
      </w:r>
      <w:r>
        <w:rPr>
          <w:rFonts w:ascii="Times New Roman"/>
          <w:b w:val="false"/>
          <w:i w:val="false"/>
          <w:color w:val="000000"/>
          <w:sz w:val="28"/>
        </w:rPr>
        <w:t>
      1. "2012-2014 жылдарға арналған қалалық бюджет туралы" Қызылорда қалалық мәслихатының 2011 жылғы 21 желтоқсандағы </w:t>
      </w:r>
      <w:r>
        <w:rPr>
          <w:rFonts w:ascii="Times New Roman"/>
          <w:b w:val="false"/>
          <w:i w:val="false"/>
          <w:color w:val="000000"/>
          <w:sz w:val="28"/>
        </w:rPr>
        <w:t>N 51/1</w:t>
      </w:r>
      <w:r>
        <w:rPr>
          <w:rFonts w:ascii="Times New Roman"/>
          <w:b w:val="false"/>
          <w:i w:val="false"/>
          <w:color w:val="000000"/>
          <w:sz w:val="28"/>
        </w:rPr>
        <w:t xml:space="preserve"> шешіміне (Нормативтік құқықтық кесімдердің мемлекеттік тіркеу тізілімінде N 10-1-200 нөмірімен тіркелген, "Ақмешіт ақшамы" газетінің 2011 жылғы 30 желтоқсандағы N 53, "Ел тілегі" газетінің 2011 жылғы 30 желтоқсандағы N 54 сандарында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1-тармағының</w:t>
      </w:r>
      <w:r>
        <w:rPr>
          <w:rFonts w:ascii="Times New Roman"/>
          <w:b w:val="false"/>
          <w:i w:val="false"/>
          <w:color w:val="000000"/>
          <w:sz w:val="28"/>
        </w:rPr>
        <w:t xml:space="preserve"> 1) тармақшасы жаңа редакцияда жазылсын:</w:t>
      </w:r>
      <w:r>
        <w:br/>
      </w:r>
      <w:r>
        <w:rPr>
          <w:rFonts w:ascii="Times New Roman"/>
          <w:b w:val="false"/>
          <w:i w:val="false"/>
          <w:color w:val="000000"/>
          <w:sz w:val="28"/>
        </w:rPr>
        <w:t>
      "1) кірістер – 23 564 645 мың теңге, оның ішінде:</w:t>
      </w:r>
      <w:r>
        <w:br/>
      </w:r>
      <w:r>
        <w:rPr>
          <w:rFonts w:ascii="Times New Roman"/>
          <w:b w:val="false"/>
          <w:i w:val="false"/>
          <w:color w:val="000000"/>
          <w:sz w:val="28"/>
        </w:rPr>
        <w:t>
      салықтық түсімдер – 7 060 092 мың теңге;</w:t>
      </w:r>
      <w:r>
        <w:br/>
      </w:r>
      <w:r>
        <w:rPr>
          <w:rFonts w:ascii="Times New Roman"/>
          <w:b w:val="false"/>
          <w:i w:val="false"/>
          <w:color w:val="000000"/>
          <w:sz w:val="28"/>
        </w:rPr>
        <w:t>
      салықтық емес түсімдер – 46 993 мың теңге;</w:t>
      </w:r>
      <w:r>
        <w:br/>
      </w:r>
      <w:r>
        <w:rPr>
          <w:rFonts w:ascii="Times New Roman"/>
          <w:b w:val="false"/>
          <w:i w:val="false"/>
          <w:color w:val="000000"/>
          <w:sz w:val="28"/>
        </w:rPr>
        <w:t>
      негізгі капиталды сатудан түсетін түсімдер – 721 254 мың теңге;</w:t>
      </w:r>
      <w:r>
        <w:br/>
      </w:r>
      <w:r>
        <w:rPr>
          <w:rFonts w:ascii="Times New Roman"/>
          <w:b w:val="false"/>
          <w:i w:val="false"/>
          <w:color w:val="000000"/>
          <w:sz w:val="28"/>
        </w:rPr>
        <w:t>
      трансферттердің түсімдері – 15 736 306 мың теңге;";</w:t>
      </w:r>
      <w:r>
        <w:br/>
      </w:r>
      <w:r>
        <w:rPr>
          <w:rFonts w:ascii="Times New Roman"/>
          <w:b w:val="false"/>
          <w:i w:val="false"/>
          <w:color w:val="000000"/>
          <w:sz w:val="28"/>
        </w:rPr>
        <w:t>
      аталған шешімнің </w:t>
      </w:r>
      <w:r>
        <w:rPr>
          <w:rFonts w:ascii="Times New Roman"/>
          <w:b w:val="false"/>
          <w:i w:val="false"/>
          <w:color w:val="000000"/>
          <w:sz w:val="28"/>
        </w:rPr>
        <w:t>1-тармағының</w:t>
      </w:r>
      <w:r>
        <w:rPr>
          <w:rFonts w:ascii="Times New Roman"/>
          <w:b w:val="false"/>
          <w:i w:val="false"/>
          <w:color w:val="000000"/>
          <w:sz w:val="28"/>
        </w:rPr>
        <w:t xml:space="preserve"> 2) тармақшасы жаңа редакцияда жазылсын:</w:t>
      </w:r>
      <w:r>
        <w:br/>
      </w:r>
      <w:r>
        <w:rPr>
          <w:rFonts w:ascii="Times New Roman"/>
          <w:b w:val="false"/>
          <w:i w:val="false"/>
          <w:color w:val="000000"/>
          <w:sz w:val="28"/>
        </w:rPr>
        <w:t>
      "2) шығындар – 24 775 151 мың теңге;";</w:t>
      </w:r>
      <w:r>
        <w:br/>
      </w:r>
      <w:r>
        <w:rPr>
          <w:rFonts w:ascii="Times New Roman"/>
          <w:b w:val="false"/>
          <w:i w:val="false"/>
          <w:color w:val="000000"/>
          <w:sz w:val="28"/>
        </w:rPr>
        <w:t>
      аталған шешімнің </w:t>
      </w:r>
      <w:r>
        <w:rPr>
          <w:rFonts w:ascii="Times New Roman"/>
          <w:b w:val="false"/>
          <w:i w:val="false"/>
          <w:color w:val="000000"/>
          <w:sz w:val="28"/>
        </w:rPr>
        <w:t>1-тармағының</w:t>
      </w:r>
      <w:r>
        <w:rPr>
          <w:rFonts w:ascii="Times New Roman"/>
          <w:b w:val="false"/>
          <w:i w:val="false"/>
          <w:color w:val="000000"/>
          <w:sz w:val="28"/>
        </w:rPr>
        <w:t xml:space="preserve"> 5) тармақшасы жаңа редакцияда жазылсын:</w:t>
      </w:r>
      <w:r>
        <w:br/>
      </w:r>
      <w:r>
        <w:rPr>
          <w:rFonts w:ascii="Times New Roman"/>
          <w:b w:val="false"/>
          <w:i w:val="false"/>
          <w:color w:val="000000"/>
          <w:sz w:val="28"/>
        </w:rPr>
        <w:t>
      "5) бюджет тапшылығы (профициті) – - 1 319 863 мың теңге;";</w:t>
      </w:r>
      <w:r>
        <w:br/>
      </w:r>
      <w:r>
        <w:rPr>
          <w:rFonts w:ascii="Times New Roman"/>
          <w:b w:val="false"/>
          <w:i w:val="false"/>
          <w:color w:val="000000"/>
          <w:sz w:val="28"/>
        </w:rPr>
        <w:t>
      аталған шешімнің </w:t>
      </w:r>
      <w:r>
        <w:rPr>
          <w:rFonts w:ascii="Times New Roman"/>
          <w:b w:val="false"/>
          <w:i w:val="false"/>
          <w:color w:val="000000"/>
          <w:sz w:val="28"/>
        </w:rPr>
        <w:t>1-тармағының</w:t>
      </w:r>
      <w:r>
        <w:rPr>
          <w:rFonts w:ascii="Times New Roman"/>
          <w:b w:val="false"/>
          <w:i w:val="false"/>
          <w:color w:val="000000"/>
          <w:sz w:val="28"/>
        </w:rPr>
        <w:t xml:space="preserve"> 6) тармақшасы жаңа редакцияда жазылсын:</w:t>
      </w:r>
      <w:r>
        <w:br/>
      </w:r>
      <w:r>
        <w:rPr>
          <w:rFonts w:ascii="Times New Roman"/>
          <w:b w:val="false"/>
          <w:i w:val="false"/>
          <w:color w:val="000000"/>
          <w:sz w:val="28"/>
        </w:rPr>
        <w:t>
      "6) бюджет тапшылығын қаржыландыру (профицитті пайдалану) – 1 319 863 мың теңге;</w:t>
      </w:r>
      <w:r>
        <w:br/>
      </w:r>
      <w:r>
        <w:rPr>
          <w:rFonts w:ascii="Times New Roman"/>
          <w:b w:val="false"/>
          <w:i w:val="false"/>
          <w:color w:val="000000"/>
          <w:sz w:val="28"/>
        </w:rPr>
        <w:t>
      қарыздар түсімі – 1 102 032 мың теңге;</w:t>
      </w:r>
      <w:r>
        <w:br/>
      </w:r>
      <w:r>
        <w:rPr>
          <w:rFonts w:ascii="Times New Roman"/>
          <w:b w:val="false"/>
          <w:i w:val="false"/>
          <w:color w:val="000000"/>
          <w:sz w:val="28"/>
        </w:rPr>
        <w:t>
      қарыздарды өтеу – 569 254 мың теңге.";</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қосымшалары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қосымшаларына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"2012-2014 жылдарға арналған қалалық бюджет туралы" Қызылорда қалалық мәслихатының 2011 жылғы 21 желтоқсандағы N 51/1 шешіміне өзгерістер енгізу туралы" Қызылорда қалалық мәслихатының 2012 жылғы 22 мамырдағы N 5/1 шешімі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 2012 жылғы 1 қаңтардан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Қалалық мәслихаттың кезекті</w:t>
      </w:r>
      <w:r>
        <w:br/>
      </w:r>
      <w:r>
        <w:rPr>
          <w:rFonts w:ascii="Times New Roman"/>
          <w:b w:val="false"/>
          <w:i w:val="false"/>
          <w:color w:val="000000"/>
          <w:sz w:val="28"/>
        </w:rPr>
        <w:t>
</w:t>
      </w:r>
      <w:r>
        <w:rPr>
          <w:rFonts w:ascii="Times New Roman"/>
          <w:b w:val="false"/>
          <w:i/>
          <w:color w:val="000000"/>
          <w:sz w:val="28"/>
        </w:rPr>
        <w:t>      VІ сессиясының төрағасы                  Ж. Базартай</w:t>
      </w:r>
    </w:p>
    <w:p>
      <w:pPr>
        <w:spacing w:after="0"/>
        <w:ind w:left="0"/>
        <w:jc w:val="both"/>
      </w:pPr>
      <w:r>
        <w:rPr>
          <w:rFonts w:ascii="Times New Roman"/>
          <w:b w:val="false"/>
          <w:i/>
          <w:color w:val="000000"/>
          <w:sz w:val="28"/>
        </w:rPr>
        <w:t>      Қызылорда қалалық</w:t>
      </w:r>
      <w:r>
        <w:br/>
      </w:r>
      <w:r>
        <w:rPr>
          <w:rFonts w:ascii="Times New Roman"/>
          <w:b w:val="false"/>
          <w:i w:val="false"/>
          <w:color w:val="000000"/>
          <w:sz w:val="28"/>
        </w:rPr>
        <w:t>
</w:t>
      </w:r>
      <w:r>
        <w:rPr>
          <w:rFonts w:ascii="Times New Roman"/>
          <w:b w:val="false"/>
          <w:i/>
          <w:color w:val="000000"/>
          <w:sz w:val="28"/>
        </w:rPr>
        <w:t>      мәслихатының хатшысы                    И. Құттықожаев</w:t>
      </w:r>
    </w:p>
    <w:p>
      <w:pPr>
        <w:spacing w:after="0"/>
        <w:ind w:left="0"/>
        <w:jc w:val="both"/>
      </w:pPr>
      <w:r>
        <w:rPr>
          <w:rFonts w:ascii="Times New Roman"/>
          <w:b w:val="false"/>
          <w:i w:val="false"/>
          <w:color w:val="000000"/>
          <w:sz w:val="28"/>
        </w:rPr>
        <w:t>      Қызылорда қалалық мәслихатының</w:t>
      </w:r>
      <w:r>
        <w:br/>
      </w:r>
      <w:r>
        <w:rPr>
          <w:rFonts w:ascii="Times New Roman"/>
          <w:b w:val="false"/>
          <w:i w:val="false"/>
          <w:color w:val="000000"/>
          <w:sz w:val="28"/>
        </w:rPr>
        <w:t>
      2012 жылғы 26 маусымдағы</w:t>
      </w:r>
      <w:r>
        <w:br/>
      </w:r>
      <w:r>
        <w:rPr>
          <w:rFonts w:ascii="Times New Roman"/>
          <w:b w:val="false"/>
          <w:i w:val="false"/>
          <w:color w:val="000000"/>
          <w:sz w:val="28"/>
        </w:rPr>
        <w:t>
      N 6/2 шешіміне</w:t>
      </w:r>
      <w:r>
        <w:br/>
      </w:r>
      <w:r>
        <w:rPr>
          <w:rFonts w:ascii="Times New Roman"/>
          <w:b w:val="false"/>
          <w:i w:val="false"/>
          <w:color w:val="000000"/>
          <w:sz w:val="28"/>
        </w:rPr>
        <w:t>
      1-қосымша</w:t>
      </w:r>
    </w:p>
    <w:p>
      <w:pPr>
        <w:spacing w:after="0"/>
        <w:ind w:left="0"/>
        <w:jc w:val="both"/>
      </w:pPr>
      <w:r>
        <w:rPr>
          <w:rFonts w:ascii="Times New Roman"/>
          <w:b w:val="false"/>
          <w:i w:val="false"/>
          <w:color w:val="000000"/>
          <w:sz w:val="28"/>
        </w:rPr>
        <w:t>      Қызылорда қалалық мәслихатының</w:t>
      </w:r>
      <w:r>
        <w:br/>
      </w:r>
      <w:r>
        <w:rPr>
          <w:rFonts w:ascii="Times New Roman"/>
          <w:b w:val="false"/>
          <w:i w:val="false"/>
          <w:color w:val="000000"/>
          <w:sz w:val="28"/>
        </w:rPr>
        <w:t>
      2011 жылғы 21 желтоқсандағы кезекті</w:t>
      </w:r>
      <w:r>
        <w:br/>
      </w:r>
      <w:r>
        <w:rPr>
          <w:rFonts w:ascii="Times New Roman"/>
          <w:b w:val="false"/>
          <w:i w:val="false"/>
          <w:color w:val="000000"/>
          <w:sz w:val="28"/>
        </w:rPr>
        <w:t>
      XXXXXI сессиясының N 51/1 шешіміне</w:t>
      </w:r>
      <w:r>
        <w:br/>
      </w:r>
      <w:r>
        <w:rPr>
          <w:rFonts w:ascii="Times New Roman"/>
          <w:b w:val="false"/>
          <w:i w:val="false"/>
          <w:color w:val="000000"/>
          <w:sz w:val="28"/>
        </w:rPr>
        <w:t>
      1-қосымша</w:t>
      </w:r>
    </w:p>
    <w:bookmarkStart w:name="z7" w:id="1"/>
    <w:p>
      <w:pPr>
        <w:spacing w:after="0"/>
        <w:ind w:left="0"/>
        <w:jc w:val="left"/>
      </w:pPr>
      <w:r>
        <w:rPr>
          <w:rFonts w:ascii="Times New Roman"/>
          <w:b/>
          <w:i w:val="false"/>
          <w:color w:val="000000"/>
        </w:rPr>
        <w:t xml:space="preserve"> 
2012 жылға арналған қалалық бюджет</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
        <w:gridCol w:w="636"/>
        <w:gridCol w:w="678"/>
        <w:gridCol w:w="678"/>
        <w:gridCol w:w="678"/>
        <w:gridCol w:w="7499"/>
        <w:gridCol w:w="237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Ерекшелігі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23 564 645</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7 060 092</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3 058 763</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3 058 763</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2 585 080</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64 306</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209 377</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2 240 251</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2 240 251</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2 240 251</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1 284 218</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697 511</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кәсiпкерлердiң мүлкiне салынатын салық</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666 562</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30 949</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171 260</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15 112</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көлiк, байланыс, қорғаныс жерiне және ауыл шаруашылығына арналмаған өзге де жерге салынатын жер салығы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7 339</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аумақтың жеріне, сауықтыру, рекреациялық және тарихи-мәдени мақсаттағы жерлерге салынатын жер салығы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кәсiпкерлерден, жеке нотариустар мен адвокаттардан алынатын жер салығы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148 711</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415 101</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145 001</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270 100</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346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264 937</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78 384</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сыра</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бензин (авиациялық бензинді қоспағанда)</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14 146</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дизель отыны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4 477</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45 796</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12 465</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22 500</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учаскелерiн пайдаланғаны үшiн төлем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22 500</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126 861</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кәсiпкерлердi мемлекеттiк тiркегенi үшiн алынатын алым</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4 580</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14 311</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өкiлдiктердi есептiк тiркегенi, сондай-ақ оларды қайта тіркегені үшін алым</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5 117</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Аукциондардан алынатын алым</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3 594</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5 856</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мүлiкке және олармен мәмiле жасау құқығын мемлекеттiк тiркегенi үшiн алынатын алым</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45 900</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47 121</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37 192</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37 192</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211 923</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211 923</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194 484</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10 419</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мемлекеттік баж</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1 159</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мемлекеттік баж</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2 977</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1 634</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46 993</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кірістер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16 923</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4 940</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4 940</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мүлікті жалға беруден түсетін кірістер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11 907</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6 400</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тұрғын үй қорынан үйлерді жалдаудан түсетін кірістер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5 507</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банктерге жергілікті бюджеттен берілген бюджеттік кредиттер бойынша сыйақылар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бюджеттен қаржыландырылатын мемлекеттiк мекемелер ұйымдастыратын мемлекеттiк сатып алуды өткiзуден түсетiн ақшаның түсiмi</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12 823</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12 823</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12 823</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17 086</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17 086</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4 809</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4 125</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8 152</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капиталды сатудан түсетін түсімдер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721 254</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580 866</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580 866</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Азаматтарға пәтерлер сатудан түсетін түсімдер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580 866</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140 388</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137 388</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учаскелерiн сатудан түсетiн түсiмдер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137 388</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15 736 306</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15 736 306</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15 736 306</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4 088 911</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7 705 780</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3 941 615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 әкімшісі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24 775 151</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354 925</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281 049</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33 321</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33 321</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132 763</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125 261</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4 902</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114 965</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жұмыс істеуі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114 965</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43 686</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43 686</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35 076</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1 893</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1 717</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30 190</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30 190</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29 313</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618 515</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1 619</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1 619</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1 619</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616 896</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616 896</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ауқымындағы төтенше жағдайлардың алдын алу және оларды жою</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616 896</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26 278</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26 278</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26 278</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26 278</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8 667 230</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391 277</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391 277</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385 842</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5 435</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8 078 100</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8 078 100</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Кешкі (ауысымдық) оқу нысанын және интернат үлгісіндегі ұйымдар арқылы ұсынылатын жалпы орта білім беруді қоса алғанда, бастауыш, негізгі орта және жалпы білім беру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7 663 079</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131 409</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мектеп мұғалімдеріне біліктілік санаты үшін қосымша ақының мөлшерін ұлғайту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283 612</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197 853</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197 853</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39 659</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5 213</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57 382</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59 506</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36 093</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жағдайларда науқасы ауыр адамдарды дәрігерлік көмек көрсететін ең жақын денсаулық сақтау ұйымына жеткізуді ұйымдастыру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1 293 528</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1 203 589</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1 144 506</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қамтылуын қамтамасыз ету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280 589</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111 841</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4 198</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1 290</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орындарын және жастар тәжірибесі бағдарламасын кеңейту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152 403</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бағдарламасына қатысушыларға мемлекеттік қолдау шараларын көрсету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10 857</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 тұратын және жұмыс істейтін әлеуметтік қамсыздандыру, мәдениет, спорт ұйымдарының мамандарына, ауылдық жерде жұмыс істейтін білім берудің педагог қызметкерлеріне және мемлекеттік денсаулық сақтау секторы ұйымдарының медицина және фармацевтика қызметкерлеріне отын сатып алуға Қазақстан Республикасының заңнамасына сәйкес әлеуметтік көмек көрсету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3 461</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30 654</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30 654</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242 865</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35 187</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207 678</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санаттарына әлеуметтік көмек</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173 780</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135 734</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38 046</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 "Даңқ" ордендерімен наградталған, айырымның ең жоғарғы дәрежесі - "Халық Қаһарманы" атағына және республиканың құрметті атақтарына ие болған азаматтарды әлеуметтік қолдау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1 255</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тәрбиеленетін және оқитын мүгедек балаларды материалдық қамтамасыз ету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9 786</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28 209</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28 209</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36 823</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1 599</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35 224</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әлеуметтiк қызмет көрсету аумақтық орталығы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10 065</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3 806</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6 259</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 сегіз жасқа дейінгі балаларға тағайындалатын және төленетін ай сайынғы мемлекеттік жәрдемақы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253 929</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253 929</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оңалту бағдарламасына сәйкес мүгедектерді міндетті гигиеналық құралдармен қамтамасыз етуге, жүріп-тұруы қиын бірінші топтағы мүгедектер үшін жеке көмекші, құлағы естімейтін мүгедектер үшін ымдау тілінің мамандарын ұстау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56 814</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16 276</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трансферттер есебінен</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16 276</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59 083</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59 083</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89 939</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89 939</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83 091</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6 848</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10 047 192</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5 076 538</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24 010</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 бойынша ауылдық елді мекендерді дамыту шеңберінде объектілерді жөндеу және абаттандыру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24 010</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24 010</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119 745</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117 345</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4 919 594</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2 431 762</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1 912 568</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519 194</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1 741 800</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241 800</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587 023</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кредиттер есебінен</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512 000</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75 023</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159 009</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146 200</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12 809</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инспекциясы бөлімі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13 189</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12 177</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1 012</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3 199 356</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1 370 443</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47 294</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207 539</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1 115 610</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390 499</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725 111</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1 828 913</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1 828 913</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1 818 000</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10 913</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1 771 298</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7 190</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4 160</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1 452</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1 578</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1 764 108</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77 248</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496 756</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10 021</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1 180 083</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713 927</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553 024</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319 963</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жұмысын қолдау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319 963</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228 561</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228 561</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228 561</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12 267</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12 267</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4 709</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спорттық жарыстарға әртүрлі спорт түрлері бойынша ауданның (облыстық маңызы бар қаланың) құрама командалары мүшелерінің дайындығы және қатысуы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7 558</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94 088</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57 255</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55 913</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тілді және Қазақстан халықтарының басқа да тілдерін дамыту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1 342</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36 833</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11 590</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 арқылы мемлекеттік ақпараттық саясат жүргізу жөніндегі қызметтер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25 243</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54 548</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22 024</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22 024</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23 518</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18 615</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 деңгейінде мемлекеттік жастар саясатын іске асыру шеңберінде іс-шаралар өткізу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4 903</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9 006</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9 006</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85 358</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38 516</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16 216</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10 535</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5 381</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5 381</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22 300</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9 515</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9 202</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1 224</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27 533</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27 533</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26 484</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1 049</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мен жер қатынастары саласындағы өзге де қызметтер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19 309</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19 309</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19 309</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40 916</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40 916</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27 132</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27 132</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13 784</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13 784</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1 433 509</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1 433 509</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1 433 509</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53 112</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53 112</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маңызы бар автомобиль жолдарын жөндеу және күтіп-ұстау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1 380 397</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1 380 397</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957 964</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12 006</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12 006</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кәсіпкерлік пен өнеркәсіпті дамыту саласындағы мемлекеттік саясатты іске асыру жөніндегі қызметтер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11 214</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кәсіпкерлікті мемлекеттік қолдау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945 958</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18 397</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18 397</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2 404</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Шұғыл шығындарға арналған ауданның (облыстық маңызы бар қаланың) жергілікті атқарушы органының резерві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2 163</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шешімдері бойынша міндеттемелерді орындауға арналған ауданның (облыстық маңызы бар қаланың) жергілікті атқарушы органының резерві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13 830</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927 561</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48 090</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объектілерінің жалпы мүлкіне жөндеу жүргізу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кредиттер есебiнен</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инфрақұрылымын дамыту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379 471</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379 471</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535 540</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535 540</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535 540</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530 264</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5 276</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40 212</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43 595</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43 595</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43 595</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43 595</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43 595</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3 383</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3 383</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3 383</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3 383</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69 145</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69 145</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69 145</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69 145</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69 145</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69 145</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- 1 319 863</w:t>
            </w:r>
          </w:p>
        </w:tc>
      </w:tr>
      <w:tr>
        <w:trPr>
          <w:trHeight w:val="7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1 319 863</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1 102 032</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1 102 032</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1 102 032</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1 102 032</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1 102 032</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569 254</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569 254</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569 254</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жоғары тұрған бюджет алдындағы борышын өтеу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569 254</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қаражаттарының пайдаланылатын қалдықтары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787 085</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787 085</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787 085</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787 085</w:t>
            </w:r>
          </w:p>
        </w:tc>
      </w:tr>
    </w:tbl>
    <w:p>
      <w:pPr>
        <w:spacing w:after="0"/>
        <w:ind w:left="0"/>
        <w:jc w:val="both"/>
      </w:pPr>
      <w:r>
        <w:rPr>
          <w:rFonts w:ascii="Times New Roman"/>
          <w:b w:val="false"/>
          <w:i w:val="false"/>
          <w:color w:val="000000"/>
          <w:sz w:val="28"/>
        </w:rPr>
        <w:t>      Қызылорда қалалық мәслихатының</w:t>
      </w:r>
      <w:r>
        <w:br/>
      </w:r>
      <w:r>
        <w:rPr>
          <w:rFonts w:ascii="Times New Roman"/>
          <w:b w:val="false"/>
          <w:i w:val="false"/>
          <w:color w:val="000000"/>
          <w:sz w:val="28"/>
        </w:rPr>
        <w:t>
      2012 жылғы 26 маусымдағы</w:t>
      </w:r>
      <w:r>
        <w:br/>
      </w:r>
      <w:r>
        <w:rPr>
          <w:rFonts w:ascii="Times New Roman"/>
          <w:b w:val="false"/>
          <w:i w:val="false"/>
          <w:color w:val="000000"/>
          <w:sz w:val="28"/>
        </w:rPr>
        <w:t>
      N 6/2 шешіміне</w:t>
      </w:r>
      <w:r>
        <w:br/>
      </w:r>
      <w:r>
        <w:rPr>
          <w:rFonts w:ascii="Times New Roman"/>
          <w:b w:val="false"/>
          <w:i w:val="false"/>
          <w:color w:val="000000"/>
          <w:sz w:val="28"/>
        </w:rPr>
        <w:t>
      2-қосымша</w:t>
      </w:r>
    </w:p>
    <w:p>
      <w:pPr>
        <w:spacing w:after="0"/>
        <w:ind w:left="0"/>
        <w:jc w:val="both"/>
      </w:pPr>
      <w:r>
        <w:rPr>
          <w:rFonts w:ascii="Times New Roman"/>
          <w:b w:val="false"/>
          <w:i w:val="false"/>
          <w:color w:val="000000"/>
          <w:sz w:val="28"/>
        </w:rPr>
        <w:t>      Қызылорда қалалық мәслихатының</w:t>
      </w:r>
      <w:r>
        <w:br/>
      </w:r>
      <w:r>
        <w:rPr>
          <w:rFonts w:ascii="Times New Roman"/>
          <w:b w:val="false"/>
          <w:i w:val="false"/>
          <w:color w:val="000000"/>
          <w:sz w:val="28"/>
        </w:rPr>
        <w:t>
      2011 жылғы 21 желтоқсандағы кезекті</w:t>
      </w:r>
      <w:r>
        <w:br/>
      </w:r>
      <w:r>
        <w:rPr>
          <w:rFonts w:ascii="Times New Roman"/>
          <w:b w:val="false"/>
          <w:i w:val="false"/>
          <w:color w:val="000000"/>
          <w:sz w:val="28"/>
        </w:rPr>
        <w:t>
      XXXXXI сессиясының N 51/1 шешіміне</w:t>
      </w:r>
      <w:r>
        <w:br/>
      </w:r>
      <w:r>
        <w:rPr>
          <w:rFonts w:ascii="Times New Roman"/>
          <w:b w:val="false"/>
          <w:i w:val="false"/>
          <w:color w:val="000000"/>
          <w:sz w:val="28"/>
        </w:rPr>
        <w:t>
      5-қосымша</w:t>
      </w:r>
    </w:p>
    <w:bookmarkStart w:name="z8" w:id="2"/>
    <w:p>
      <w:pPr>
        <w:spacing w:after="0"/>
        <w:ind w:left="0"/>
        <w:jc w:val="left"/>
      </w:pPr>
      <w:r>
        <w:rPr>
          <w:rFonts w:ascii="Times New Roman"/>
          <w:b/>
          <w:i w:val="false"/>
          <w:color w:val="000000"/>
        </w:rPr>
        <w:t xml:space="preserve"> 
2012 жылға арналған қалалық бюджеттің бюджеттік даму бағдарламасының және заңды тұлғалардың жарғылық капиталын қалыптастыру немесе ұлғайту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
        <w:gridCol w:w="513"/>
        <w:gridCol w:w="889"/>
        <w:gridCol w:w="681"/>
        <w:gridCol w:w="681"/>
        <w:gridCol w:w="7467"/>
        <w:gridCol w:w="220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 әкімшісі</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8 594 406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7 864 117</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4 919 594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4 919 594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2 431 762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1 912 568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берілген кредиттер есебінен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519 194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және (немесе) сатып алу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1 741 800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241 800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587 023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берілген кредиттер есебінен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75 023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159 009</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146 200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12 809</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2 944 523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1 115 610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1 115 610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390 499</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725 111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1 828 913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1 828 913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1 818 000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10 913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228 561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228 561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228 561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228 561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53 112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53 112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 инфрақұрылымын дамыту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53 112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53 112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53 112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448 616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448 616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448 616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инфрақұрылымын дамыту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379 471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379 471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69 145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