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b84f" w14:textId="d94b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Арал аудандық мәслихатының 2011 жылғы 23 желтоқсандағы N 248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2012 жылғы 15 ақпандағы N 9 шешімі. Қызылорда облысының Әділет департаментінде 2012 жылы 01 наурызда N 10-3-197 тіркелді. Қолданылу мерзімінің аяқталуына байланысты күші жойылды - (Қызылорда облысы Арал аудандық мәслихатының 2013 жылғы 06 ақпандағы N 40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Арал аудандық мәслихатының 06.02.2013 N 40 хаты).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Арал аудандық мәслихатының 2011 жылғы 23 желтоқсандағы кезекті қырық бірінші сессиясының </w:t>
      </w:r>
      <w:r>
        <w:rPr>
          <w:rFonts w:ascii="Times New Roman"/>
          <w:b w:val="false"/>
          <w:i w:val="false"/>
          <w:color w:val="000000"/>
          <w:sz w:val="28"/>
        </w:rPr>
        <w:t>N 248 шешіміне</w:t>
      </w:r>
      <w:r>
        <w:rPr>
          <w:rFonts w:ascii="Times New Roman"/>
          <w:b w:val="false"/>
          <w:i w:val="false"/>
          <w:color w:val="000000"/>
          <w:sz w:val="28"/>
        </w:rPr>
        <w:t xml:space="preserve"> (нормативтік құқықтық кесімдердің тізілімінде N 10-3-194 06.01.2012 жылы тіркелген, аудандық "Толқын" газетінің 2012 жылғы 21 қаңтардағы N 7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2), 3), 4), 5), 6) тармақшалар мынадай жаңа редакцияда жазылсын:</w:t>
      </w:r>
      <w:r>
        <w:br/>
      </w:r>
      <w:r>
        <w:rPr>
          <w:rFonts w:ascii="Times New Roman"/>
          <w:b w:val="false"/>
          <w:i w:val="false"/>
          <w:color w:val="000000"/>
          <w:sz w:val="28"/>
        </w:rPr>
        <w:t>
      1) кірістер - 6 566 319 мың теңге, оның ішінде;</w:t>
      </w:r>
      <w:r>
        <w:br/>
      </w:r>
      <w:r>
        <w:rPr>
          <w:rFonts w:ascii="Times New Roman"/>
          <w:b w:val="false"/>
          <w:i w:val="false"/>
          <w:color w:val="000000"/>
          <w:sz w:val="28"/>
        </w:rPr>
        <w:t>
      салықтық түсімдер - 975 107 мың теңге;</w:t>
      </w:r>
      <w:r>
        <w:br/>
      </w:r>
      <w:r>
        <w:rPr>
          <w:rFonts w:ascii="Times New Roman"/>
          <w:b w:val="false"/>
          <w:i w:val="false"/>
          <w:color w:val="000000"/>
          <w:sz w:val="28"/>
        </w:rPr>
        <w:t>
      салықтық емес түсімдер – 9 305 мың теңге;</w:t>
      </w:r>
      <w:r>
        <w:br/>
      </w:r>
      <w:r>
        <w:rPr>
          <w:rFonts w:ascii="Times New Roman"/>
          <w:b w:val="false"/>
          <w:i w:val="false"/>
          <w:color w:val="000000"/>
          <w:sz w:val="28"/>
        </w:rPr>
        <w:t>
      негізгі капиталды сатудан түсетін түсімдер – 19 700 мың теңге;</w:t>
      </w:r>
      <w:r>
        <w:br/>
      </w:r>
      <w:r>
        <w:rPr>
          <w:rFonts w:ascii="Times New Roman"/>
          <w:b w:val="false"/>
          <w:i w:val="false"/>
          <w:color w:val="000000"/>
          <w:sz w:val="28"/>
        </w:rPr>
        <w:t>
      трансферттер түсімдері - 5 562 204 мың теңге, оның ішінде субвенция көлемі - 4 448 823 мың теңге;</w:t>
      </w:r>
      <w:r>
        <w:br/>
      </w:r>
      <w:r>
        <w:rPr>
          <w:rFonts w:ascii="Times New Roman"/>
          <w:b w:val="false"/>
          <w:i w:val="false"/>
          <w:color w:val="000000"/>
          <w:sz w:val="28"/>
        </w:rPr>
        <w:t>
      2) шығындар - 6 673 017 мың теңге;</w:t>
      </w:r>
      <w:r>
        <w:br/>
      </w:r>
      <w:r>
        <w:rPr>
          <w:rFonts w:ascii="Times New Roman"/>
          <w:b w:val="false"/>
          <w:i w:val="false"/>
          <w:color w:val="000000"/>
          <w:sz w:val="28"/>
        </w:rPr>
        <w:t>
      3)таза бюджеттік кредит беру - 22 566 мың теңге;</w:t>
      </w:r>
      <w:r>
        <w:br/>
      </w:r>
      <w:r>
        <w:rPr>
          <w:rFonts w:ascii="Times New Roman"/>
          <w:b w:val="false"/>
          <w:i w:val="false"/>
          <w:color w:val="000000"/>
          <w:sz w:val="28"/>
        </w:rPr>
        <w:t>
      бюджеттік кредиттер - 28 813 мың теңге;</w:t>
      </w:r>
      <w:r>
        <w:br/>
      </w:r>
      <w:r>
        <w:rPr>
          <w:rFonts w:ascii="Times New Roman"/>
          <w:b w:val="false"/>
          <w:i w:val="false"/>
          <w:color w:val="000000"/>
          <w:sz w:val="28"/>
        </w:rPr>
        <w:t>
      бюджеттік кредиттерді өтеу – 6 247 мың теңге;</w:t>
      </w:r>
      <w:r>
        <w:br/>
      </w:r>
      <w:r>
        <w:rPr>
          <w:rFonts w:ascii="Times New Roman"/>
          <w:b w:val="false"/>
          <w:i w:val="false"/>
          <w:color w:val="000000"/>
          <w:sz w:val="28"/>
        </w:rPr>
        <w:t>
      қаржы активтерімен жасалатын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-76 548 мың теңге;</w:t>
      </w:r>
      <w:r>
        <w:br/>
      </w:r>
      <w:r>
        <w:rPr>
          <w:rFonts w:ascii="Times New Roman"/>
          <w:b w:val="false"/>
          <w:i w:val="false"/>
          <w:color w:val="000000"/>
          <w:sz w:val="28"/>
        </w:rPr>
        <w:t>
      6) бюджет тапшылығын қаржыландыру (профицитін пайдалану) - 76 548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Арал аудандық мәслихатының 2012.06.26 </w:t>
      </w:r>
      <w:r>
        <w:rPr>
          <w:rFonts w:ascii="Times New Roman"/>
          <w:b w:val="false"/>
          <w:i w:val="false"/>
          <w:color w:val="000000"/>
          <w:sz w:val="28"/>
        </w:rPr>
        <w:t>N 27</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Мынадай мазмұндағы "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xml:space="preserve"> " тармақтармен толықтырылсын:</w:t>
      </w:r>
      <w:r>
        <w:br/>
      </w:r>
      <w:r>
        <w:rPr>
          <w:rFonts w:ascii="Times New Roman"/>
          <w:b w:val="false"/>
          <w:i w:val="false"/>
          <w:color w:val="000000"/>
          <w:sz w:val="28"/>
        </w:rPr>
        <w:t>
</w:t>
      </w:r>
      <w:r>
        <w:rPr>
          <w:rFonts w:ascii="Times New Roman"/>
          <w:b w:val="false"/>
          <w:i w:val="false"/>
          <w:color w:val="000000"/>
          <w:sz w:val="28"/>
        </w:rPr>
        <w:t>
      6-3. 2012 жылға арналған аудан бюджетіне республикалық бюджеттен "Өңірлерді дамыту" бағдарламасы шеңберінде өңірлердің экономикалық дамуына жәрдемдесу жөніндегі шараларды іске асыру үшін ауылдық (селолық) округтарды жайластыру мәселелерін шешу жұмыстарына қосымша 300 мың теңге ағымдағы нысаналы трансферт қаралғаны ескерілсін.</w:t>
      </w:r>
      <w:r>
        <w:br/>
      </w:r>
      <w:r>
        <w:rPr>
          <w:rFonts w:ascii="Times New Roman"/>
          <w:b w:val="false"/>
          <w:i w:val="false"/>
          <w:color w:val="000000"/>
          <w:sz w:val="28"/>
        </w:rPr>
        <w:t>
</w:t>
      </w:r>
      <w:r>
        <w:rPr>
          <w:rFonts w:ascii="Times New Roman"/>
          <w:b w:val="false"/>
          <w:i w:val="false"/>
          <w:color w:val="000000"/>
          <w:sz w:val="28"/>
        </w:rPr>
        <w:t>
      6-4. 2011 жылы республикалық бюджеттен бөлінген мамандарды әлеуметтік қолдау шараларын іске асыру үшін берілетін бюджеттік кредиттерден игерілмеген 14 251 мың теңгенің мақсатын сақтай отырып қайта бағытталғандығы ескерілсін.</w:t>
      </w:r>
      <w:r>
        <w:br/>
      </w:r>
      <w:r>
        <w:rPr>
          <w:rFonts w:ascii="Times New Roman"/>
          <w:b w:val="false"/>
          <w:i w:val="false"/>
          <w:color w:val="000000"/>
          <w:sz w:val="28"/>
        </w:rPr>
        <w:t>
</w:t>
      </w:r>
      <w:r>
        <w:rPr>
          <w:rFonts w:ascii="Times New Roman"/>
          <w:b w:val="false"/>
          <w:i w:val="false"/>
          <w:color w:val="000000"/>
          <w:sz w:val="28"/>
        </w:rPr>
        <w:t>
      6-5. 2011 жылы республикалық бюджеттен бөлінген трансферттерден игерілмеген және үнемделген 52 865 мың теңгені және облыстық бюджеттен бөлінген трансферттерден игерілмеген және үнемделген 12 345 мың теңгені облыстық бюджетке қайтару көзделсін.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екінші</w:t>
      </w:r>
      <w:r>
        <w:br/>
      </w:r>
      <w:r>
        <w:rPr>
          <w:rFonts w:ascii="Times New Roman"/>
          <w:b w:val="false"/>
          <w:i w:val="false"/>
          <w:color w:val="000000"/>
          <w:sz w:val="28"/>
        </w:rPr>
        <w:t>
</w:t>
      </w:r>
      <w:r>
        <w:rPr>
          <w:rFonts w:ascii="Times New Roman"/>
          <w:b w:val="false"/>
          <w:i/>
          <w:color w:val="000000"/>
          <w:sz w:val="28"/>
        </w:rPr>
        <w:t>      сессиясының төрағасы                         А. Жоланов</w:t>
      </w:r>
    </w:p>
    <w:p>
      <w:pPr>
        <w:spacing w:after="0"/>
        <w:ind w:left="0"/>
        <w:jc w:val="both"/>
      </w:pPr>
      <w:r>
        <w:rPr>
          <w:rFonts w:ascii="Times New Roman"/>
          <w:b w:val="false"/>
          <w:i/>
          <w:color w:val="000000"/>
          <w:sz w:val="28"/>
        </w:rPr>
        <w:t>      Аудандық мәслихат хатшысы                    К. Данабай</w:t>
      </w:r>
    </w:p>
    <w:p>
      <w:pPr>
        <w:spacing w:after="0"/>
        <w:ind w:left="0"/>
        <w:jc w:val="both"/>
      </w:pPr>
      <w:r>
        <w:rPr>
          <w:rFonts w:ascii="Times New Roman"/>
          <w:b w:val="false"/>
          <w:i w:val="false"/>
          <w:color w:val="000000"/>
          <w:sz w:val="28"/>
        </w:rPr>
        <w:t>      2012 жылғы 15 ақпандағы N 9</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кезектен тыс екінші сессиясының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2011 жылғы 23 желтоқсандағы N 248</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кезекті қырық бірінші сессиясының шешіміне</w:t>
      </w:r>
      <w:r>
        <w:br/>
      </w:r>
      <w:r>
        <w:rPr>
          <w:rFonts w:ascii="Times New Roman"/>
          <w:b w:val="false"/>
          <w:i w:val="false"/>
          <w:color w:val="000000"/>
          <w:sz w:val="28"/>
        </w:rPr>
        <w:t>
      1-қосымша</w:t>
      </w:r>
    </w:p>
    <w:bookmarkStart w:name="z10"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93"/>
        <w:gridCol w:w="833"/>
        <w:gridCol w:w="2518"/>
        <w:gridCol w:w="18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сомасы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6566319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975107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309071</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415157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уәкілеттігi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5562204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5562204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1"/>
        <w:gridCol w:w="948"/>
        <w:gridCol w:w="731"/>
        <w:gridCol w:w="8442"/>
        <w:gridCol w:w="174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6673017</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395468</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357540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21420</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кала) әкімінің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81605</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81605</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254515</w:t>
            </w:r>
          </w:p>
        </w:tc>
      </w:tr>
      <w:tr>
        <w:trPr>
          <w:trHeight w:val="7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254515</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16977</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16977</w:t>
            </w:r>
          </w:p>
        </w:tc>
      </w:tr>
      <w:tr>
        <w:trPr>
          <w:trHeight w:val="9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16677</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7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жою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4351679</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435010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435010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435010</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3845038</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3843935</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3725274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79308</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39353</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71631</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71631</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6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7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434769</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388895</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69471</w:t>
            </w:r>
          </w:p>
        </w:tc>
      </w:tr>
      <w:tr>
        <w:trPr>
          <w:trHeight w:val="9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және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Қазақстан Республикасының Заңнамасына сәйкес отын сатып алу бойынша әлеуметтік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34827</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34954</w:t>
            </w:r>
          </w:p>
        </w:tc>
      </w:tr>
      <w:tr>
        <w:trPr>
          <w:trHeight w:val="9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33044</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154917</w:t>
            </w:r>
          </w:p>
        </w:tc>
      </w:tr>
      <w:tr>
        <w:trPr>
          <w:trHeight w:val="8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16670</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14914</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45874</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45874</w:t>
            </w:r>
          </w:p>
        </w:tc>
      </w:tr>
      <w:tr>
        <w:trPr>
          <w:trHeight w:val="7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38650</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607234</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469965</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468697</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466687</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95038</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6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67038</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67038</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326675</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71584</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21584</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80169</w:t>
            </w:r>
          </w:p>
        </w:tc>
      </w:tr>
      <w:tr>
        <w:trPr>
          <w:trHeight w:val="5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74531</w:t>
            </w:r>
          </w:p>
        </w:tc>
      </w:tr>
      <w:tr>
        <w:trPr>
          <w:trHeight w:val="40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73097</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35668</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w:t>
            </w:r>
          </w:p>
        </w:tc>
      </w:tr>
      <w:tr>
        <w:trPr>
          <w:trHeight w:val="7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7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104685</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30057</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17958</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r>
      <w:tr>
        <w:trPr>
          <w:trHeight w:val="4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3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және қоршаған ортаны қорғау мен жер қатынастары саласындағы өзге де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64361</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64361</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64361</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4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302282</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302282</w:t>
            </w:r>
          </w:p>
        </w:tc>
      </w:tr>
      <w:tr>
        <w:trPr>
          <w:trHeight w:val="5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302282</w:t>
            </w:r>
          </w:p>
        </w:tc>
      </w:tr>
      <w:tr>
        <w:trPr>
          <w:trHeight w:val="4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162282</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53783</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5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44358</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28355</w:t>
            </w:r>
          </w:p>
        </w:tc>
      </w:tr>
      <w:tr>
        <w:trPr>
          <w:trHeight w:val="5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8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69674</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69674</w:t>
            </w:r>
          </w:p>
        </w:tc>
      </w:tr>
      <w:tr>
        <w:trPr>
          <w:trHeight w:val="5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7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22566</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3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1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-76548</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76548</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шарттары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48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4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4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w:t>
            </w:r>
          </w:p>
        </w:tc>
      </w:tr>
      <w:tr>
        <w:trPr>
          <w:trHeight w:val="2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276786</w:t>
            </w:r>
          </w:p>
        </w:tc>
      </w:tr>
      <w:tr>
        <w:trPr>
          <w:trHeight w:val="3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155837</w:t>
            </w:r>
          </w:p>
        </w:tc>
      </w:tr>
    </w:tbl>
    <w:p>
      <w:pPr>
        <w:spacing w:after="0"/>
        <w:ind w:left="0"/>
        <w:jc w:val="both"/>
      </w:pPr>
      <w:r>
        <w:rPr>
          <w:rFonts w:ascii="Times New Roman"/>
          <w:b w:val="false"/>
          <w:i w:val="false"/>
          <w:color w:val="000000"/>
          <w:sz w:val="28"/>
        </w:rPr>
        <w:t>      2012 жылғы 15 ақпандағы N 9</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кезектен тыс екінші сессиясының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2011 жылғы 23 желтоқсандағы N 248</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кезекті қырық бірінші сессиясының шешіміне</w:t>
      </w:r>
      <w:r>
        <w:br/>
      </w:r>
      <w:r>
        <w:rPr>
          <w:rFonts w:ascii="Times New Roman"/>
          <w:b w:val="false"/>
          <w:i w:val="false"/>
          <w:color w:val="000000"/>
          <w:sz w:val="28"/>
        </w:rPr>
        <w:t>
      4-қосымша</w:t>
      </w:r>
    </w:p>
    <w:bookmarkStart w:name="z11" w:id="2"/>
    <w:p>
      <w:pPr>
        <w:spacing w:after="0"/>
        <w:ind w:left="0"/>
        <w:jc w:val="left"/>
      </w:pPr>
      <w:r>
        <w:rPr>
          <w:rFonts w:ascii="Times New Roman"/>
          <w:b/>
          <w:i w:val="false"/>
          <w:color w:val="000000"/>
        </w:rPr>
        <w:t xml:space="preserve">        
Аудандағы қала, кент, ауылдық округтердің бюджеттік бағдарламалары бойынша 2012 жылға арналған шығындар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716"/>
        <w:gridCol w:w="1626"/>
        <w:gridCol w:w="1604"/>
        <w:gridCol w:w="1541"/>
        <w:gridCol w:w="1561"/>
        <w:gridCol w:w="1553"/>
        <w:gridCol w:w="1541"/>
        <w:gridCol w:w="1582"/>
        <w:gridCol w:w="966"/>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КБК-(123001000)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КБК-(123002000)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КБК-(123009000) Елді мекендердің санитариясын қамтамасыз ету бюджеттік бағдарламасы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КБК-(123011000) Елді мекендерді абаттандыру мен көгалдандыру бюджеттік бағдарламасы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КБК-(123005000) Ауылдық (селолық) жерлерде балаларды мектепке дейін тегін алып баруды және кері алып келуді ұйымдастыру бюджеттік бағдарламасы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КБК-(123008000) Елді мекендердің көшелерін жарықтандыру бюджеттік бағдарламасы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КБК (123004000)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 бюджеттік бағдарламасы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Жинағы
</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62173</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17255</w:t>
            </w:r>
          </w:p>
        </w:tc>
      </w:tr>
      <w:tr>
        <w:trPr>
          <w:trHeight w:val="30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Жақсықылыш кенті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10690</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9089</w:t>
            </w:r>
          </w:p>
        </w:tc>
      </w:tr>
      <w:tr>
        <w:trPr>
          <w:trHeight w:val="27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10761</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9328</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9879</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10613</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10341</w:t>
            </w:r>
          </w:p>
        </w:tc>
      </w:tr>
      <w:tr>
        <w:trPr>
          <w:trHeight w:val="28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9304</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11592</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9200</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11609</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9163</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9614</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9377</w:t>
            </w:r>
          </w:p>
        </w:tc>
      </w:tr>
      <w:tr>
        <w:trPr>
          <w:trHeight w:val="25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9433</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8453</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6532</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8592</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9248</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а/о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10691</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9103</w:t>
            </w:r>
          </w:p>
        </w:tc>
      </w:tr>
      <w:tr>
        <w:trPr>
          <w:trHeight w:val="2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8581</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кент, ауыл әкімінің аппараты жинағы: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254515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13715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7490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290621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