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0f7c" w14:textId="7000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2012 жылғы 26 наурыздағы N 49 қаулысы. Қызылорда облысының Әділет департаментінде 2012 жылы 06 сәуірде N 10-3-198 тіркелді. Күші жойылды - Қызылорда облысы Арал ауданы әкімдігінің 2013 жылғы 04 наурыздағы N 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Арал ауданы әкімдігінің 04.03.2013 N 79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N 148 Қазақстан Республикасының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 және әскери қызметшілердің мәртебесі туралы" 2012 жылғы 16 ақпандағы N 561-IV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 және қазан-желтоқсанында мерзімді әскери қызметке кезекті шақыру туралы" Қазақстан Республикасы Президентінің 2012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N 274 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Арал ауданының әкімдiгi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Арал ауданындағы әскерге шақыруды кейінге қалдыруға немесе одан босатылуға құқығы жоқ он сегіз жастан жиырма жеті жасқа дейінгі ер азаматтар,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 2012 жылдың сәуір-маусымында және қазан-желтоқсанында мерзімді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әскерге шақыру комиссиясының құрамы осы қаулының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ауданы әкімдігінің 2012.11.09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2012 жылдың сәуір-маусымында және қазан-желтоқсанында мерзімді әскери қызметке шақыруды өткізу кестесі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N 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Қызылорда облысының денсаулық сақтау басқармасының "Арал аудандық емханасы" шаруашылық жүргізу құқығындағы мемлекеттік коммуналдық кәсіпорынына (Ш. Медетов,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шақырылушыларды медициналық куәландыруды ұйымдастыру және өткізу үшін білікті дәрігер-мамандар бөлуге ықпал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комиссияны қажетті дәрі-дәрмектерімен, керек жарақтармен және медициналық мүлкімен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ішкі істер министрлігі Қызылорда облысы ішкі істер департаментінің "Арал аудандық ішкі істер бөлімі" мемлекеттік мекемесіне (Ә. Қосбармақов, келісім бойынша) мерзімді әскери қызметке шақырудан жалтарған адамдарды жеткізуді, сондай-ақ әскерге шақырылушылардың әскери бөлімдерге жөнелтуі және кетуі кезінде қоғамдық тәртіптің сақталуын қамтамасыз ету үшін полиция қызметкерлерін бөлу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Арал ауданы әкімінің орынбасары М. Оразбаевқа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Арал ауданының әкімі                        Н.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Қызылорда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"Арал аудандық емханасы"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________________Ш. Медетов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"26"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 Қызылорда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"Арал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________________Ә. Қосбармақов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"26"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облысы "Арал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________________М. Байсынов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"26"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Арал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"26"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49 қаулысына N 1 қосымша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әскерге шақыру комиссиясының құрамы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N 1 қосымшасының атауы жаңа редакцияда - Қызылорда облысы Арал ауданы әкімдігінің 2012.11.09 </w:t>
      </w:r>
      <w:r>
        <w:rPr>
          <w:rFonts w:ascii="Times New Roman"/>
          <w:b w:val="false"/>
          <w:i w:val="false"/>
          <w:color w:val="ff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Комиссия төрағасы - Арал ауданы әкімінің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төрағасының орынбасары - Қызылорда облысы "Арал ауданының қорғаныс істері жөніндегі бөлімі" мемлекеттік мекемесінің бастығы (келісім бойынша);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мүшесі - Қазақстан Республикасының ішкі істер министрлігі Қызылорда облысы ішкі істер департаментінің "Арал аудандық ішкі істер бөлімі" мемлекеттік мекемесі бастығының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мүшесі медициналық комиссиясының төрағасы - Қазақстан Республикасы Қызылорда облысының денсаулық сақтау басқармасының "Арал аудандық емханасы" шаруашылық жүргізу құқығындағы мемлекеттік коммуналдық кәсіпорны бас дәрігерінің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хатшысы - Қазақстан Республикасы Қызылорда облысының денсаулық сақтау басқармасының "Арал аудандық емханасы" шаруашылық жүргізу құқығындағы мемлекеттік коммуналдық кәсіпорынның мейірбикесі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Арал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"26"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49 қаулысына N 2 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Азаматтарды 2012 жылдың сәуір-маусымында және қазан-желтоқсанында мерзімді әскери қызметке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      КЕСТЕСІ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1224"/>
        <w:gridCol w:w="546"/>
        <w:gridCol w:w="384"/>
        <w:gridCol w:w="458"/>
        <w:gridCol w:w="458"/>
        <w:gridCol w:w="41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86"/>
        <w:gridCol w:w="386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атаулары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қаласы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атаулары
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қаласы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атаулары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қаласы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атаулары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қаласы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