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724a" w14:textId="9f37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Қазалы аудандық Мәслихатының 2011 жылғы 20 желтоқсандағы ХХХXIV сессиясының N 333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2012 жылғы 13 қаңтардағы N 339 шешімі. Қызылорда облысының Әділет департаментінде 2012 жылы 02 ақпанда N 10-4-167 тіркелді. Қолданылу мерзімінің аяқталуына байланысты күші жойылды - (Қызылорда облысы Қазалы аудандық мәслихатының 2013 жылғы 31 қаңтардағы N 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Қазалы аудандық мәслихатының 31.01.2013 N 42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Қазалы аудандық Мәслихатының 2011 жылғы 20 желтоқсандағы ХХХХІV сессиясының (нормативтік құқықтық актілердің мемлекеттік тіркеу тізілімінде 2011 жылғы 30 желтоқсанда 10-4-165 нөмірімен тіркелген, аудандық "Қазалы" газетінің 2012 жылғы 18 қаңтардағы N 7-8 санында және 2012 жылғы 21 қаңтардағы N 9-12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N 333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"6 579 428" деген сандар "7 306 597"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"5 510 027" деген сандар "6 237 196"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"6 572 227" деген сандар "7 299 396"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 беру" деген жолдағы "-8 065" деген сан "89 015"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деген жолдағы "0" деген сан "97 080"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"15 266" деген сандар "-81 814"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"-15 266 деген сандар "81 814"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2012 жылға арналған облыстық бюджетте аудан бюджетіне республикалық бюджет қаржысы есебінен төмендегі көлемде ағымдағы нысаналы трансферттердің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 білім беру ұйымдарында мемлекеттік білім беру тапсырысын іске асыруға – 43 577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 және жалпы орта білім беретін мемлекеттік мекемелердегі физика, химия, биология кабинеттерін оқу жабдығымен жарақтандыруға – 12 291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үйде оқитын мүгедек балаларды жабдықтармен, бағдарламалық қамтыммен қамтамасыз етуге – 10 141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жетім сәбиді (жетім балаларды) және ата-анасының қамқорлығынсыз қалған сәбиді (балаларды) асырап бағу үшін қамқоршыларға (қорғаншыларға) ай сайын ақша қаражаттарын төлеуге – 17 455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мектеп мұғалімдеріне және мектепке дейінгі білім беру ұйымдары тәрбиешілеріне біліктілік санаты үшін қосымша ақының мөлшерін арттыруға – 47 457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Жұмыспен қамту – 2020 бағдарламасы шеңберінде іс-шараларды іске асыруға – 46 943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арнайы әлеуметтік қызметтер стандарттарын енгізуге – 5 118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халықты жұмыспен қамту орталықтарының қызметін қамтамасыз етуге – 15 883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ауылдық елді мекендердің әлеуметтік саласының мамандарын әлеуметтік қолдау шараларын іске асыруға – 15 603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эпизоотияға қарсы шараларды жүргізуге – 57 305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"Өнірлерді дамыту" бағдарламасы шеңберінде өнірлердің экономикалық дамуына жәрдемдесу жөніндегі шараларды іске асыру үшін ауылдық (селолық) округтарды жайластыру мәселелерін шешу үшін іс-шараларды іске асыруға – 8 938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ауылдық елді мекендердің әлеуметтік саласының мамандарын әлеуметтік қолдау шараларын іске асыруға берілетін бюджеттік кредит – 97 080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2012 жылға арналған облыстық бюджетте аудан бюджетіне республикалық бюджет қаржысы есебінен төмендегі көлемде нысаналы даму трансферттерінің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қызметтік тұрғын үй салуға немесе сатып алуға - 42 493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инженерлік-коммуникациялық инфрақұрылымды дамытуға немесе сатып алуға – 11 200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"Әйтеке би кентіндегі және Қазалы қаласындағы қыстақішілік су құбырлары жабдықтау жүйесін кеңейту және қайта жаңалау (2-кезең)" - 392 765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ХХХХV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 Қ. Алиасқаров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 хатшысы                  Т. Бөріқұлақов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"13"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сессиясының N 339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"20"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сессиясының N 333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30"/>
        <w:gridCol w:w="507"/>
        <w:gridCol w:w="8484"/>
        <w:gridCol w:w="19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7306597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1050872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450513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328786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328786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254118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5762 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6237196</w:t>
            </w:r>
          </w:p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6237196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6237196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980"/>
        <w:gridCol w:w="845"/>
        <w:gridCol w:w="7242"/>
        <w:gridCol w:w="1931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1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1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7299396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445242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2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107137</w:t>
            </w:r>
          </w:p>
        </w:tc>
      </w:tr>
      <w:tr>
        <w:trPr>
          <w:trHeight w:val="15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94241</w:t>
            </w:r>
          </w:p>
        </w:tc>
      </w:tr>
      <w:tr>
        <w:trPr>
          <w:trHeight w:val="15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</w:t>
            </w:r>
          </w:p>
        </w:tc>
      </w:tr>
      <w:tr>
        <w:trPr>
          <w:trHeight w:val="5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279951</w:t>
            </w:r>
          </w:p>
        </w:tc>
      </w:tr>
      <w:tr>
        <w:trPr>
          <w:trHeight w:val="72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269322</w:t>
            </w:r>
          </w:p>
        </w:tc>
      </w:tr>
      <w:tr>
        <w:trPr>
          <w:trHeight w:val="2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</w:t>
            </w:r>
          </w:p>
        </w:tc>
      </w:tr>
      <w:tr>
        <w:trPr>
          <w:trHeight w:val="2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19495</w:t>
            </w:r>
          </w:p>
        </w:tc>
      </w:tr>
      <w:tr>
        <w:trPr>
          <w:trHeight w:val="2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81568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79315</w:t>
            </w:r>
          </w:p>
        </w:tc>
      </w:tr>
      <w:tr>
        <w:trPr>
          <w:trHeight w:val="18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5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2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4714778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490674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484259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4155211</w:t>
            </w:r>
          </w:p>
        </w:tc>
      </w:tr>
      <w:tr>
        <w:trPr>
          <w:trHeight w:val="18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3986325</w:t>
            </w:r>
          </w:p>
        </w:tc>
      </w:tr>
      <w:tr>
        <w:trPr>
          <w:trHeight w:val="2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127844</w:t>
            </w:r>
          </w:p>
        </w:tc>
      </w:tr>
      <w:tr>
        <w:trPr>
          <w:trHeight w:val="2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68893</w:t>
            </w:r>
          </w:p>
        </w:tc>
      </w:tr>
      <w:tr>
        <w:trPr>
          <w:trHeight w:val="2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1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5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429666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375909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76005</w:t>
            </w:r>
          </w:p>
        </w:tc>
      </w:tr>
      <w:tr>
        <w:trPr>
          <w:trHeight w:val="9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49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33731</w:t>
            </w:r>
          </w:p>
        </w:tc>
      </w:tr>
      <w:tr>
        <w:trPr>
          <w:trHeight w:val="2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26 шілдеде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4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54397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122799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көмекшілерімен қамтамасыз ету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</w:t>
            </w:r>
          </w:p>
        </w:tc>
      </w:tr>
      <w:tr>
        <w:trPr>
          <w:trHeight w:val="48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53757</w:t>
            </w:r>
          </w:p>
        </w:tc>
      </w:tr>
      <w:tr>
        <w:trPr>
          <w:trHeight w:val="49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</w:t>
            </w:r>
          </w:p>
        </w:tc>
      </w:tr>
      <w:tr>
        <w:trPr>
          <w:trHeight w:val="4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2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622097</w:t>
            </w:r>
          </w:p>
        </w:tc>
      </w:tr>
      <w:tr>
        <w:trPr>
          <w:trHeight w:val="2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53693</w:t>
            </w:r>
          </w:p>
        </w:tc>
      </w:tr>
      <w:tr>
        <w:trPr>
          <w:trHeight w:val="2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42493</w:t>
            </w:r>
          </w:p>
        </w:tc>
      </w:tr>
      <w:tr>
        <w:trPr>
          <w:trHeight w:val="2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 инженерлік коммуникациялық инфрақұрылымдарды салу және (немесе) сатып алу және дамыту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</w:p>
        </w:tc>
      </w:tr>
      <w:tr>
        <w:trPr>
          <w:trHeight w:val="2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</w:p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436405</w:t>
            </w:r>
          </w:p>
        </w:tc>
      </w:tr>
      <w:tr>
        <w:trPr>
          <w:trHeight w:val="45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99857</w:t>
            </w:r>
          </w:p>
        </w:tc>
      </w:tr>
      <w:tr>
        <w:trPr>
          <w:trHeight w:val="1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316789</w:t>
            </w:r>
          </w:p>
        </w:tc>
      </w:tr>
      <w:tr>
        <w:trPr>
          <w:trHeight w:val="49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142299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142299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4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7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66390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жүргізу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</w:p>
        </w:tc>
      </w:tr>
      <w:tr>
        <w:trPr>
          <w:trHeight w:val="75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25944</w:t>
            </w:r>
          </w:p>
        </w:tc>
      </w:tr>
      <w:tr>
        <w:trPr>
          <w:trHeight w:val="2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2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</w:p>
        </w:tc>
      </w:tr>
      <w:tr>
        <w:trPr>
          <w:trHeight w:val="2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</w:t>
            </w:r>
          </w:p>
        </w:tc>
      </w:tr>
      <w:tr>
        <w:trPr>
          <w:trHeight w:val="2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</w:t>
            </w:r>
          </w:p>
        </w:tc>
      </w:tr>
      <w:tr>
        <w:trPr>
          <w:trHeight w:val="2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2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57305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57305</w:t>
            </w:r>
          </w:p>
        </w:tc>
      </w:tr>
      <w:tr>
        <w:trPr>
          <w:trHeight w:val="2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48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498287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498287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478287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27629</w:t>
            </w:r>
          </w:p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18691</w:t>
            </w:r>
          </w:p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89015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-81814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(профицитті пайдалану)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81814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