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8e86" w14:textId="4798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2012 жылғы 02 сәуірдегі N 121 қаулысы. Қызылорда облысының Әділет департаментінде 2012 жылы 06 сәуірде N 10-4-171 тіркелді. Күші жойылды - Қызылорда облысы Қазалы ауданы әкімдігінің 2013 жылғы 08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ауданы әкімдігінің 2013.01.08 N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N 148-ІІ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"Әскери қызмет және әскери қызметшілердің мәртебесі туралы" Қазақстан Республикасының 2012 жылғы 16 ақпандағы N 561-ІV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кезектi мерзiмдi әскери қызметке шақыру туралы" Қазақстан Республикасы Президентінің 2012 жылғы 1 наурыздағы N 274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ауданындағы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ауданы әкімдігінің 2012.05.11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Қазалы ауданы әкімдігінің 2012.10.30 </w:t>
      </w:r>
      <w:r>
        <w:rPr>
          <w:rFonts w:ascii="Times New Roman"/>
          <w:b w:val="false"/>
          <w:i w:val="false"/>
          <w:color w:val="000000"/>
          <w:sz w:val="28"/>
        </w:rPr>
        <w:t>N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сәуір-маусымында және қазан-желтоқсанында мерзімді әскери қызметке шақыруды өткізу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облысының денсаулық сақтау басқармасының "Қазалы аудандық емханасы" шаруашылық жүргізу құқығындағы мемлекеттік коммуналдық кәсіпорнына (Қ. Әзіров,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медициналық куәландыруды ұйымдастыру және өткізу үшін білікті дәрігер-мамандар бөлуге ықпал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дәрі-дәрмектермен, керек-жарақтармен және медициналық мүлкімен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"Қызылорда облысының Ішкі істер Департаменті Қазалы ауданының ішкі істер бөлімі" мемлекеттік мекемесіне (К. Өтеев келісім бойынша) мерзімді әскери қызметке шақырудан жалтарған адамдарды жеткізуді, сондай-ақ әскерге шақырылушылардың әскери бөлімдерге жөнелтуі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Қазалы ауданы әкімінің орынбасары Б.Жолтаевқа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М. ИМАНДОСОВ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"Қазалы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Қ.Әзіров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Б.Шаймерденов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К.Өтеев ___________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121 қаулысына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әскерге шақыру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1-қосымшасының атауы жаңа редакцияда - Қызылорда облысы Қазалы ауданы әкімдігінің 2012.10.30 </w:t>
      </w:r>
      <w:r>
        <w:rPr>
          <w:rFonts w:ascii="Times New Roman"/>
          <w:b w:val="false"/>
          <w:i w:val="false"/>
          <w:color w:val="ff0000"/>
          <w:sz w:val="28"/>
        </w:rPr>
        <w:t>N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373"/>
        <w:gridCol w:w="805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әкімінің орынбасары;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төрағасының орынбасары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Қазалы ауданының қорғаныс істері жөніндегі бөлімі" мемлекеттік мекемесінің бастығы (келісім бойынша);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Ішкі істер Департаменті Қазалы ауданының ішкі істер бөлімі"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мүшесі, медициналық комиссиясының төрағасы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"Қазалы аудандық емханасы" шаруашылық жүргізу құқығындағы мемлекеттік коммуналдық кәсіпорны бас дәрігерінің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"Қазалы аудандық емханасы" шаруашылық жүргізу құқығындағы мемлекеттік коммуналдық кәсіпорнының мейіркесі (келісім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121 қаулысына 2-қосымша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жылдың сәуір-маусымында және қазан-желтоқсанында  мерзімді әскери қызметке шақыруды өткізу кестесі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737"/>
        <w:gridCol w:w="1594"/>
        <w:gridCol w:w="1314"/>
        <w:gridCol w:w="1518"/>
        <w:gridCol w:w="1364"/>
        <w:gridCol w:w="1535"/>
        <w:gridCol w:w="2256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Р/сN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Атаулары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Шақыру комиссиясының жұмыс күндері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
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16, 17, 18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4, 10, 14, 16, 21, 23, 25, 28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1, 4, 5, 6, 7, 8, 11, 14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2, 3, 4, 10, 11, 15, 18, 30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1, 2, 5, 9, 12, 13, 21, 26, 28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3, 4, 5, 6, 10, 11, 13, 24, 26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16, 18, 23, 29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8, 11, 12, 13, 14, 25, 28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4, 8, 15, 16, 18, 22, 25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6, 8, 13, 22, 26, 30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7, 11, 13, 19, 21, 25, 27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Ғ.Мұратбаев ауылдық округі 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23, 24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14, 16, 17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13, 14, 15, 19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4, 8, 16, 28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13, 21, 29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4, 13, 26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Қарашеңгел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26, 27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15, 21, 23, 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20, 22, 27, 28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9, 11, 16, 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7, 9, 15, 28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7, 15, 28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Құмжиек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Басықара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Көларық ауылдық округі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24, 25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15, 22, 30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15, 18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15, 18, 29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7, 13, 27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5, 19, 29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Майдакөл ауылдық округі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23, 26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16, 24, 31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25, 27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3, 8, 22,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8, 16, 26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3, 6, 21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Ақжона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26,27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11, 16, 25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4, 5, 18, 26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23, 24, 25, 31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8, 22, 28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5, 12, 19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Өркендеу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Аранды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Бозкөл ауылдық округі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14, 16, 23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4, 14, 18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12, 17, 29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1, 8, 29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14, 21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Майлыбас ауылдық округі 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23, 26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3, 11, 17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8, 11, 25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9, 10, 16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2, 6, 26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12, 20, 31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Шәкен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