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c1ac5" w14:textId="5ac1a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"2012-2014 жылдарға арналған аудандық бюджет туралы" Қазалы аудандық Мәслихатының 2011 жылғы 20 желтоқсандағы ХХХXIV сессиясының N 333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аудандық мәслихатының 2012 жылғы 28 сәуірдегі N 26 шешімі. Қызылорда облысының Әділет департаментінде 2012 жылы 10 мамырда N 10-4-174 тіркелді. Қолданылу мерзімінің аяқталуына байланысты күші жойылды - (Қызылорда облысы Қазалы аудандық мәслихатының 2013 жылғы 31 қаңтардағы N 42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күші жойылды - (Қызылорда облысы Қазалы аудандық мәслихатының 31.01.2013 N 42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"Қазақстан Республикасының Бюджет кодексі"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Қазалы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ШЕШЕМІЗ: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"2012-2014 жылдарға арналған аудандық бюджет туралы" Қазалы аудандық Мәслихатының 2011 жылғы 20 желтоқсандағы ХХХХІV сессиясының (нормативтік құқықтық актілердің мемлекеттік тіркеу тізілімінде 2011 жылғы 30 желтоқсанда 10-4-165 нөмірімен тіркелген, аудандық "Қазалы" газетінің 2012 жылғы 18 қаңтардағы N 7-8 санында және 2012 жылғы 21 қаңтардағы N 9-12 сандарында жарияланған) </w:t>
      </w:r>
      <w:r>
        <w:rPr>
          <w:rFonts w:ascii="Times New Roman"/>
          <w:b w:val="false"/>
          <w:i w:val="false"/>
          <w:color w:val="000000"/>
          <w:sz w:val="28"/>
        </w:rPr>
        <w:t>N 333 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1), 2) тармақшалары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кірістер - 7 586 176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- 1 050 872;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- 5 932;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- 12 601;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- 6 516 771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7 704 639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үшінші тармақша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"3) Ұлы Отан соғысы жылдарында тылда кемінде алты ай жұмыс істеген адамдарға коммуналдық қызметтердің ақысын төлеу үшін әлеуметтік көмекке - 51 944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алтыншы тармақшамен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"6) Ғани Мұратбаев елді мекенін абаттандыруға - 200 000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екінші тармақшасы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"2) "Бозкөл-Тасарық" аудандық маңызы бар автомобиль жолының жобалық сметалық құжатын түзетіп, мемлекеттік сараптама қорытындысын алу және қайта жаңғыртуға - 3 737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төртінші тармақшамен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"4) Жұмыспен қамту 2020 бағдарламасы шеңберінде инженерлік, инфрақұрылымды дамыту бағдарламасына 8 арендалық үйді сыртқы инженерлік желілерімен қамтамасыз етуге - 10 450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2012 жылғы 1 қаңтардан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кезектен тыс ІV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төрағасы                                  Ш. Өксікбаев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 Т. Бөріқұлақов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2012 жылғы "28"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кезектен тыс ІV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26 шешіміне 1-қосымша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2011 жылғы "20"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ХХХХІV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333 шешіміне 1-қосымша</w:t>
      </w:r>
    </w:p>
    <w:bookmarkStart w:name="z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2012 жылға арналған аудандық бюджет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0"/>
        <w:gridCol w:w="666"/>
        <w:gridCol w:w="625"/>
        <w:gridCol w:w="9276"/>
        <w:gridCol w:w="2013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Сомасы, мың теңге
</w:t>
            </w:r>
          </w:p>
        </w:tc>
      </w:tr>
      <w:tr>
        <w:trPr>
          <w:trHeight w:val="28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Сыныбы</w:t>
            </w:r>
          </w:p>
        </w:tc>
      </w:tr>
      <w:tr>
        <w:trPr>
          <w:trHeight w:val="28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Iшкi сыныбы</w:t>
            </w:r>
          </w:p>
        </w:tc>
      </w:tr>
      <w:tr>
        <w:trPr>
          <w:trHeight w:val="28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
</w:t>
            </w:r>
          </w:p>
        </w:tc>
      </w:tr>
      <w:tr>
        <w:trPr>
          <w:trHeight w:val="28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7586176</w:t>
            </w:r>
          </w:p>
        </w:tc>
      </w:tr>
      <w:tr>
        <w:trPr>
          <w:trHeight w:val="24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1050872</w:t>
            </w:r>
          </w:p>
        </w:tc>
      </w:tr>
      <w:tr>
        <w:trPr>
          <w:trHeight w:val="21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450513</w:t>
            </w:r>
          </w:p>
        </w:tc>
      </w:tr>
      <w:tr>
        <w:trPr>
          <w:trHeight w:val="28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450513</w:t>
            </w:r>
          </w:p>
        </w:tc>
      </w:tr>
      <w:tr>
        <w:trPr>
          <w:trHeight w:val="25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328786</w:t>
            </w:r>
          </w:p>
        </w:tc>
      </w:tr>
      <w:tr>
        <w:trPr>
          <w:trHeight w:val="22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328786</w:t>
            </w:r>
          </w:p>
        </w:tc>
      </w:tr>
      <w:tr>
        <w:trPr>
          <w:trHeight w:val="22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254118</w:t>
            </w:r>
          </w:p>
        </w:tc>
      </w:tr>
      <w:tr>
        <w:trPr>
          <w:trHeight w:val="31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202923</w:t>
            </w:r>
          </w:p>
        </w:tc>
      </w:tr>
      <w:tr>
        <w:trPr>
          <w:trHeight w:val="30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6047</w:t>
            </w:r>
          </w:p>
        </w:tc>
      </w:tr>
      <w:tr>
        <w:trPr>
          <w:trHeight w:val="19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44720</w:t>
            </w:r>
          </w:p>
        </w:tc>
      </w:tr>
      <w:tr>
        <w:trPr>
          <w:trHeight w:val="27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</w:p>
        </w:tc>
      </w:tr>
      <w:tr>
        <w:trPr>
          <w:trHeight w:val="24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14206</w:t>
            </w:r>
          </w:p>
        </w:tc>
      </w:tr>
      <w:tr>
        <w:trPr>
          <w:trHeight w:val="21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5618</w:t>
            </w:r>
          </w:p>
        </w:tc>
      </w:tr>
      <w:tr>
        <w:trPr>
          <w:trHeight w:val="16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</w:t>
            </w:r>
          </w:p>
        </w:tc>
      </w:tr>
      <w:tr>
        <w:trPr>
          <w:trHeight w:val="12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5762 </w:t>
            </w:r>
          </w:p>
        </w:tc>
      </w:tr>
      <w:tr>
        <w:trPr>
          <w:trHeight w:val="12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Тіркелген салық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</w:t>
            </w:r>
          </w:p>
        </w:tc>
      </w:tr>
      <w:tr>
        <w:trPr>
          <w:trHeight w:val="58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3249</w:t>
            </w:r>
          </w:p>
        </w:tc>
      </w:tr>
      <w:tr>
        <w:trPr>
          <w:trHeight w:val="22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3249</w:t>
            </w:r>
          </w:p>
        </w:tc>
      </w:tr>
      <w:tr>
        <w:trPr>
          <w:trHeight w:val="28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5932</w:t>
            </w:r>
          </w:p>
        </w:tc>
      </w:tr>
      <w:tr>
        <w:trPr>
          <w:trHeight w:val="28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</w:tr>
      <w:tr>
        <w:trPr>
          <w:trHeight w:val="12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</w:p>
        </w:tc>
      </w:tr>
      <w:tr>
        <w:trPr>
          <w:trHeight w:val="12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8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19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24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12601</w:t>
            </w:r>
          </w:p>
        </w:tc>
      </w:tr>
      <w:tr>
        <w:trPr>
          <w:trHeight w:val="24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7201</w:t>
            </w:r>
          </w:p>
        </w:tc>
      </w:tr>
      <w:tr>
        <w:trPr>
          <w:trHeight w:val="24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7201</w:t>
            </w:r>
          </w:p>
        </w:tc>
      </w:tr>
      <w:tr>
        <w:trPr>
          <w:trHeight w:val="27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</w:tr>
      <w:tr>
        <w:trPr>
          <w:trHeight w:val="21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</w:tr>
      <w:tr>
        <w:trPr>
          <w:trHeight w:val="28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6516771</w:t>
            </w:r>
          </w:p>
        </w:tc>
      </w:tr>
      <w:tr>
        <w:trPr>
          <w:trHeight w:val="15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6516771</w:t>
            </w:r>
          </w:p>
        </w:tc>
      </w:tr>
      <w:tr>
        <w:trPr>
          <w:trHeight w:val="28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6516771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7"/>
        <w:gridCol w:w="838"/>
        <w:gridCol w:w="717"/>
        <w:gridCol w:w="8203"/>
        <w:gridCol w:w="1945"/>
      </w:tblGrid>
      <w:tr>
        <w:trPr>
          <w:trHeight w:val="1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Сомасы, мың теңге
</w:t>
            </w:r>
          </w:p>
        </w:tc>
      </w:tr>
      <w:tr>
        <w:trPr>
          <w:trHeight w:val="10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</w:tr>
      <w:tr>
        <w:trPr>
          <w:trHeight w:val="10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10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
</w:t>
            </w:r>
          </w:p>
        </w:tc>
      </w:tr>
      <w:tr>
        <w:trPr>
          <w:trHeight w:val="10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7704639</w:t>
            </w:r>
          </w:p>
        </w:tc>
      </w:tr>
      <w:tr>
        <w:trPr>
          <w:trHeight w:val="16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465135</w:t>
            </w:r>
          </w:p>
        </w:tc>
      </w:tr>
      <w:tr>
        <w:trPr>
          <w:trHeight w:val="9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19073</w:t>
            </w:r>
          </w:p>
        </w:tc>
      </w:tr>
      <w:tr>
        <w:trPr>
          <w:trHeight w:val="30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19073</w:t>
            </w:r>
          </w:p>
        </w:tc>
      </w:tr>
      <w:tr>
        <w:trPr>
          <w:trHeight w:val="27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108562</w:t>
            </w:r>
          </w:p>
        </w:tc>
      </w:tr>
      <w:tr>
        <w:trPr>
          <w:trHeight w:val="15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95666</w:t>
            </w:r>
          </w:p>
        </w:tc>
      </w:tr>
      <w:tr>
        <w:trPr>
          <w:trHeight w:val="15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12896</w:t>
            </w:r>
          </w:p>
        </w:tc>
      </w:tr>
      <w:tr>
        <w:trPr>
          <w:trHeight w:val="5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295379</w:t>
            </w:r>
          </w:p>
        </w:tc>
      </w:tr>
      <w:tr>
        <w:trPr>
          <w:trHeight w:val="72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295379</w:t>
            </w:r>
          </w:p>
        </w:tc>
      </w:tr>
      <w:tr>
        <w:trPr>
          <w:trHeight w:val="9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22835</w:t>
            </w:r>
          </w:p>
        </w:tc>
      </w:tr>
      <w:tr>
        <w:trPr>
          <w:trHeight w:val="24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22535</w:t>
            </w:r>
          </w:p>
        </w:tc>
      </w:tr>
      <w:tr>
        <w:trPr>
          <w:trHeight w:val="24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46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19286</w:t>
            </w:r>
          </w:p>
        </w:tc>
      </w:tr>
      <w:tr>
        <w:trPr>
          <w:trHeight w:val="16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мен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19286</w:t>
            </w:r>
          </w:p>
        </w:tc>
      </w:tr>
      <w:tr>
        <w:trPr>
          <w:trHeight w:val="25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92519</w:t>
            </w:r>
          </w:p>
        </w:tc>
      </w:tr>
      <w:tr>
        <w:trPr>
          <w:trHeight w:val="25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</w:t>
            </w:r>
          </w:p>
        </w:tc>
      </w:tr>
      <w:tr>
        <w:trPr>
          <w:trHeight w:val="28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</w:t>
            </w:r>
          </w:p>
        </w:tc>
      </w:tr>
      <w:tr>
        <w:trPr>
          <w:trHeight w:val="28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90266</w:t>
            </w:r>
          </w:p>
        </w:tc>
      </w:tr>
      <w:tr>
        <w:trPr>
          <w:trHeight w:val="28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ауқымындағы төтенше жағдайлардың алдын алу және оларды жою 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90266</w:t>
            </w:r>
          </w:p>
        </w:tc>
      </w:tr>
      <w:tr>
        <w:trPr>
          <w:trHeight w:val="18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5015</w:t>
            </w:r>
          </w:p>
        </w:tc>
      </w:tr>
      <w:tr>
        <w:trPr>
          <w:trHeight w:val="5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5015</w:t>
            </w:r>
          </w:p>
        </w:tc>
      </w:tr>
      <w:tr>
        <w:trPr>
          <w:trHeight w:val="28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жүрісі қауіпсіздігін қамтамасыз ету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5015</w:t>
            </w:r>
          </w:p>
        </w:tc>
      </w:tr>
      <w:tr>
        <w:trPr>
          <w:trHeight w:val="12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4721027</w:t>
            </w:r>
          </w:p>
        </w:tc>
      </w:tr>
      <w:tr>
        <w:trPr>
          <w:trHeight w:val="16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494316</w:t>
            </w:r>
          </w:p>
        </w:tc>
      </w:tr>
      <w:tr>
        <w:trPr>
          <w:trHeight w:val="25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 қамтамасыз ету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487901</w:t>
            </w:r>
          </w:p>
        </w:tc>
      </w:tr>
      <w:tr>
        <w:trPr>
          <w:trHeight w:val="25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нысаналы трансферттер есебінен мектепке дейінгі ұйымдардың тәрбиешілеріне біліктілік санаты үшін қосымша ақының мөлшерін ұлғайту 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6415</w:t>
            </w:r>
          </w:p>
        </w:tc>
      </w:tr>
      <w:tr>
        <w:trPr>
          <w:trHeight w:val="28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4155989</w:t>
            </w:r>
          </w:p>
        </w:tc>
      </w:tr>
      <w:tr>
        <w:trPr>
          <w:trHeight w:val="18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3986325</w:t>
            </w:r>
          </w:p>
        </w:tc>
      </w:tr>
      <w:tr>
        <w:trPr>
          <w:trHeight w:val="24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128622</w:t>
            </w:r>
          </w:p>
        </w:tc>
      </w:tr>
      <w:tr>
        <w:trPr>
          <w:trHeight w:val="24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мектеп мұғалімдеріне біліктілік санаты үшін қосымша ақының мөлшерін ұлғайту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41042</w:t>
            </w:r>
          </w:p>
        </w:tc>
      </w:tr>
      <w:tr>
        <w:trPr>
          <w:trHeight w:val="16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70722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26762</w:t>
            </w:r>
          </w:p>
        </w:tc>
      </w:tr>
      <w:tr>
        <w:trPr>
          <w:trHeight w:val="28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 үшін оқулықтар мен оқу-әдiстемелiк кешендерді сатып алу және жеткізу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16176</w:t>
            </w:r>
          </w:p>
        </w:tc>
      </w:tr>
      <w:tr>
        <w:trPr>
          <w:trHeight w:val="28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</w:p>
        </w:tc>
      </w:tr>
      <w:tr>
        <w:trPr>
          <w:trHeight w:val="28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17455</w:t>
            </w:r>
          </w:p>
        </w:tc>
      </w:tr>
      <w:tr>
        <w:trPr>
          <w:trHeight w:val="28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үйде оқытылатын мүгедек балаларды жабдықпен, бағдарламалық қамтыммен қамтамасыз ету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10141</w:t>
            </w:r>
          </w:p>
        </w:tc>
      </w:tr>
      <w:tr>
        <w:trPr>
          <w:trHeight w:val="10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</w:tr>
      <w:tr>
        <w:trPr>
          <w:trHeight w:val="54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</w:tr>
      <w:tr>
        <w:trPr>
          <w:trHeight w:val="5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</w:tr>
      <w:tr>
        <w:trPr>
          <w:trHeight w:val="30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460890</w:t>
            </w:r>
          </w:p>
        </w:tc>
      </w:tr>
      <w:tr>
        <w:trPr>
          <w:trHeight w:val="54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407133</w:t>
            </w:r>
          </w:p>
        </w:tc>
      </w:tr>
      <w:tr>
        <w:trPr>
          <w:trHeight w:val="30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82162</w:t>
            </w:r>
          </w:p>
        </w:tc>
      </w:tr>
      <w:tr>
        <w:trPr>
          <w:trHeight w:val="91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Қайтыс болған Совет Одағының батырларын, "Халық қаһармандарын", Социалистік Еңбек ерлерін, "Даңқ" Орденінің үш дәрежесімен және "Отан"орденімен марапатталған соғыс ардагерлері мен мүгедектерін жерлеу рәсімдері бойынша қызмет көрсету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</w:tr>
      <w:tr>
        <w:trPr>
          <w:trHeight w:val="73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17740</w:t>
            </w:r>
          </w:p>
        </w:tc>
      </w:tr>
      <w:tr>
        <w:trPr>
          <w:trHeight w:val="25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17828</w:t>
            </w:r>
          </w:p>
        </w:tc>
      </w:tr>
      <w:tr>
        <w:trPr>
          <w:trHeight w:val="25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21400</w:t>
            </w:r>
          </w:p>
        </w:tc>
      </w:tr>
      <w:tr>
        <w:trPr>
          <w:trHeight w:val="49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59703</w:t>
            </w:r>
          </w:p>
        </w:tc>
      </w:tr>
      <w:tr>
        <w:trPr>
          <w:trHeight w:val="27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 жылғы 26 шілдеде "Отан", "Даңқ" Ордендерімен марапатталған, "Халық Қаһарманы" атағын және республиканың құрметті атақтарын алған азаматтарды әлеуметтік қолдау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</w:p>
        </w:tc>
      </w:tr>
      <w:tr>
        <w:trPr>
          <w:trHeight w:val="46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2753</w:t>
            </w:r>
          </w:p>
        </w:tc>
      </w:tr>
      <w:tr>
        <w:trPr>
          <w:trHeight w:val="24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53492</w:t>
            </w:r>
          </w:p>
        </w:tc>
      </w:tr>
      <w:tr>
        <w:trPr>
          <w:trHeight w:val="31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122799</w:t>
            </w:r>
          </w:p>
        </w:tc>
      </w:tr>
      <w:tr>
        <w:trPr>
          <w:trHeight w:val="28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көмекшілерімен қамтамасыз ету 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12908</w:t>
            </w:r>
          </w:p>
        </w:tc>
      </w:tr>
      <w:tr>
        <w:trPr>
          <w:trHeight w:val="3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15883</w:t>
            </w:r>
          </w:p>
        </w:tc>
      </w:tr>
      <w:tr>
        <w:trPr>
          <w:trHeight w:val="48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53757</w:t>
            </w:r>
          </w:p>
        </w:tc>
      </w:tr>
      <w:tr>
        <w:trPr>
          <w:trHeight w:val="49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51559</w:t>
            </w:r>
          </w:p>
        </w:tc>
      </w:tr>
      <w:tr>
        <w:trPr>
          <w:trHeight w:val="46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2198</w:t>
            </w:r>
          </w:p>
        </w:tc>
      </w:tr>
      <w:tr>
        <w:trPr>
          <w:trHeight w:val="27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923906</w:t>
            </w:r>
          </w:p>
        </w:tc>
      </w:tr>
      <w:tr>
        <w:trPr>
          <w:trHeight w:val="27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65171</w:t>
            </w:r>
          </w:p>
        </w:tc>
      </w:tr>
      <w:tr>
        <w:trPr>
          <w:trHeight w:val="27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 және аббаттандыру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65171</w:t>
            </w:r>
          </w:p>
        </w:tc>
      </w:tr>
      <w:tr>
        <w:trPr>
          <w:trHeight w:val="27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69393</w:t>
            </w:r>
          </w:p>
        </w:tc>
      </w:tr>
      <w:tr>
        <w:trPr>
          <w:trHeight w:val="27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45018</w:t>
            </w:r>
          </w:p>
        </w:tc>
      </w:tr>
      <w:tr>
        <w:trPr>
          <w:trHeight w:val="27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сатып алу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27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Жұмыспен қамту 2020 бағдарламасы шеңберінде инженерлік коммуникациялық инфрақұрылымдарды салу және (немесе) сатып алу және дамыту 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22175</w:t>
            </w:r>
          </w:p>
        </w:tc>
      </w:tr>
      <w:tr>
        <w:trPr>
          <w:trHeight w:val="51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29496</w:t>
            </w:r>
          </w:p>
        </w:tc>
      </w:tr>
      <w:tr>
        <w:trPr>
          <w:trHeight w:val="16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бұру жүйесінің жұмыс істеуі 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19670</w:t>
            </w:r>
          </w:p>
        </w:tc>
      </w:tr>
      <w:tr>
        <w:trPr>
          <w:trHeight w:val="16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дамыту, жайластыру және (немесе) сатып алу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9826</w:t>
            </w:r>
          </w:p>
        </w:tc>
      </w:tr>
      <w:tr>
        <w:trPr>
          <w:trHeight w:val="16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439255</w:t>
            </w:r>
          </w:p>
        </w:tc>
      </w:tr>
      <w:tr>
        <w:trPr>
          <w:trHeight w:val="16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</w:t>
            </w:r>
          </w:p>
        </w:tc>
      </w:tr>
      <w:tr>
        <w:trPr>
          <w:trHeight w:val="16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436405</w:t>
            </w:r>
          </w:p>
        </w:tc>
      </w:tr>
      <w:tr>
        <w:trPr>
          <w:trHeight w:val="45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119091</w:t>
            </w:r>
          </w:p>
        </w:tc>
      </w:tr>
      <w:tr>
        <w:trPr>
          <w:trHeight w:val="10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20842</w:t>
            </w:r>
          </w:p>
        </w:tc>
      </w:tr>
      <w:tr>
        <w:trPr>
          <w:trHeight w:val="25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23784</w:t>
            </w:r>
          </w:p>
        </w:tc>
      </w:tr>
      <w:tr>
        <w:trPr>
          <w:trHeight w:val="28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74465</w:t>
            </w:r>
          </w:p>
        </w:tc>
      </w:tr>
      <w:tr>
        <w:trPr>
          <w:trHeight w:val="28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201500</w:t>
            </w:r>
          </w:p>
        </w:tc>
      </w:tr>
      <w:tr>
        <w:trPr>
          <w:trHeight w:val="28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8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</w:tr>
      <w:tr>
        <w:trPr>
          <w:trHeight w:val="28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325637</w:t>
            </w:r>
          </w:p>
        </w:tc>
      </w:tr>
      <w:tr>
        <w:trPr>
          <w:trHeight w:val="49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149332</w:t>
            </w:r>
          </w:p>
        </w:tc>
      </w:tr>
      <w:tr>
        <w:trPr>
          <w:trHeight w:val="30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149332</w:t>
            </w:r>
          </w:p>
        </w:tc>
      </w:tr>
      <w:tr>
        <w:trPr>
          <w:trHeight w:val="34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11150</w:t>
            </w:r>
          </w:p>
        </w:tc>
      </w:tr>
      <w:tr>
        <w:trPr>
          <w:trHeight w:val="43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</w:t>
            </w:r>
          </w:p>
        </w:tc>
      </w:tr>
      <w:tr>
        <w:trPr>
          <w:trHeight w:val="76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9324</w:t>
            </w:r>
          </w:p>
        </w:tc>
      </w:tr>
      <w:tr>
        <w:trPr>
          <w:trHeight w:val="31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46809</w:t>
            </w:r>
          </w:p>
        </w:tc>
      </w:tr>
      <w:tr>
        <w:trPr>
          <w:trHeight w:val="3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және туризм объектілерін дамыту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46809</w:t>
            </w:r>
          </w:p>
        </w:tc>
      </w:tr>
      <w:tr>
        <w:trPr>
          <w:trHeight w:val="5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66780</w:t>
            </w:r>
          </w:p>
        </w:tc>
      </w:tr>
      <w:tr>
        <w:trPr>
          <w:trHeight w:val="31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66780</w:t>
            </w:r>
          </w:p>
        </w:tc>
      </w:tr>
      <w:tr>
        <w:trPr>
          <w:trHeight w:val="3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7955</w:t>
            </w:r>
          </w:p>
        </w:tc>
      </w:tr>
      <w:tr>
        <w:trPr>
          <w:trHeight w:val="30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мемлекеттiк ақпараттық саясат жүргізу жөніндегі қызметтер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6289</w:t>
            </w:r>
          </w:p>
        </w:tc>
      </w:tr>
      <w:tr>
        <w:trPr>
          <w:trHeight w:val="30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</w:t>
            </w:r>
          </w:p>
        </w:tc>
      </w:tr>
      <w:tr>
        <w:trPr>
          <w:trHeight w:val="51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11847</w:t>
            </w:r>
          </w:p>
        </w:tc>
      </w:tr>
      <w:tr>
        <w:trPr>
          <w:trHeight w:val="28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11847</w:t>
            </w:r>
          </w:p>
        </w:tc>
      </w:tr>
      <w:tr>
        <w:trPr>
          <w:trHeight w:val="16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17321</w:t>
            </w:r>
          </w:p>
        </w:tc>
      </w:tr>
      <w:tr>
        <w:trPr>
          <w:trHeight w:val="28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15376</w:t>
            </w:r>
          </w:p>
        </w:tc>
      </w:tr>
      <w:tr>
        <w:trPr>
          <w:trHeight w:val="25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iске асыру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</w:t>
            </w:r>
          </w:p>
        </w:tc>
      </w:tr>
      <w:tr>
        <w:trPr>
          <w:trHeight w:val="25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</w:p>
        </w:tc>
      </w:tr>
      <w:tr>
        <w:trPr>
          <w:trHeight w:val="51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14443</w:t>
            </w:r>
          </w:p>
        </w:tc>
      </w:tr>
      <w:tr>
        <w:trPr>
          <w:trHeight w:val="31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14443</w:t>
            </w:r>
          </w:p>
        </w:tc>
      </w:tr>
      <w:tr>
        <w:trPr>
          <w:trHeight w:val="75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111236</w:t>
            </w:r>
          </w:p>
        </w:tc>
      </w:tr>
      <w:tr>
        <w:trPr>
          <w:trHeight w:val="34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26688</w:t>
            </w:r>
          </w:p>
        </w:tc>
      </w:tr>
      <w:tr>
        <w:trPr>
          <w:trHeight w:val="27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10341</w:t>
            </w:r>
          </w:p>
        </w:tc>
      </w:tr>
      <w:tr>
        <w:trPr>
          <w:trHeight w:val="27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жөніндегі шараларды іске асыру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16347</w:t>
            </w:r>
          </w:p>
        </w:tc>
      </w:tr>
      <w:tr>
        <w:trPr>
          <w:trHeight w:val="27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9300</w:t>
            </w:r>
          </w:p>
        </w:tc>
      </w:tr>
      <w:tr>
        <w:trPr>
          <w:trHeight w:val="27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9300</w:t>
            </w:r>
          </w:p>
        </w:tc>
      </w:tr>
      <w:tr>
        <w:trPr>
          <w:trHeight w:val="27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15192</w:t>
            </w:r>
          </w:p>
        </w:tc>
      </w:tr>
      <w:tr>
        <w:trPr>
          <w:trHeight w:val="27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8549</w:t>
            </w:r>
          </w:p>
        </w:tc>
      </w:tr>
      <w:tr>
        <w:trPr>
          <w:trHeight w:val="27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</w:t>
            </w:r>
          </w:p>
        </w:tc>
      </w:tr>
      <w:tr>
        <w:trPr>
          <w:trHeight w:val="27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</w:t>
            </w:r>
          </w:p>
        </w:tc>
      </w:tr>
      <w:tr>
        <w:trPr>
          <w:trHeight w:val="27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</w:p>
        </w:tc>
      </w:tr>
      <w:tr>
        <w:trPr>
          <w:trHeight w:val="16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16409</w:t>
            </w:r>
          </w:p>
        </w:tc>
      </w:tr>
      <w:tr>
        <w:trPr>
          <w:trHeight w:val="31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10294</w:t>
            </w:r>
          </w:p>
        </w:tc>
      </w:tr>
      <w:tr>
        <w:trPr>
          <w:trHeight w:val="31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6115</w:t>
            </w:r>
          </w:p>
        </w:tc>
      </w:tr>
      <w:tr>
        <w:trPr>
          <w:trHeight w:val="31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43647</w:t>
            </w:r>
          </w:p>
        </w:tc>
      </w:tr>
      <w:tr>
        <w:trPr>
          <w:trHeight w:val="31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43647</w:t>
            </w:r>
          </w:p>
        </w:tc>
      </w:tr>
      <w:tr>
        <w:trPr>
          <w:trHeight w:val="27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22670</w:t>
            </w:r>
          </w:p>
        </w:tc>
      </w:tr>
      <w:tr>
        <w:trPr>
          <w:trHeight w:val="28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8649</w:t>
            </w:r>
          </w:p>
        </w:tc>
      </w:tr>
      <w:tr>
        <w:trPr>
          <w:trHeight w:val="25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8649</w:t>
            </w:r>
          </w:p>
        </w:tc>
      </w:tr>
      <w:tr>
        <w:trPr>
          <w:trHeight w:val="51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14021</w:t>
            </w:r>
          </w:p>
        </w:tc>
      </w:tr>
      <w:tr>
        <w:trPr>
          <w:trHeight w:val="25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10119</w:t>
            </w:r>
          </w:p>
        </w:tc>
      </w:tr>
      <w:tr>
        <w:trPr>
          <w:trHeight w:val="48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3302</w:t>
            </w:r>
          </w:p>
        </w:tc>
      </w:tr>
      <w:tr>
        <w:trPr>
          <w:trHeight w:val="34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5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482024</w:t>
            </w:r>
          </w:p>
        </w:tc>
      </w:tr>
      <w:tr>
        <w:trPr>
          <w:trHeight w:val="34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482024</w:t>
            </w:r>
          </w:p>
        </w:tc>
      </w:tr>
      <w:tr>
        <w:trPr>
          <w:trHeight w:val="34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3737</w:t>
            </w:r>
          </w:p>
        </w:tc>
      </w:tr>
      <w:tr>
        <w:trPr>
          <w:trHeight w:val="27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478287</w:t>
            </w:r>
          </w:p>
        </w:tc>
      </w:tr>
      <w:tr>
        <w:trPr>
          <w:trHeight w:val="25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61960</w:t>
            </w:r>
          </w:p>
        </w:tc>
      </w:tr>
      <w:tr>
        <w:trPr>
          <w:trHeight w:val="25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9416</w:t>
            </w:r>
          </w:p>
        </w:tc>
      </w:tr>
      <w:tr>
        <w:trPr>
          <w:trHeight w:val="30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8416</w:t>
            </w:r>
          </w:p>
        </w:tc>
      </w:tr>
      <w:tr>
        <w:trPr>
          <w:trHeight w:val="25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8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21244</w:t>
            </w:r>
          </w:p>
        </w:tc>
      </w:tr>
      <w:tr>
        <w:trPr>
          <w:trHeight w:val="51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21244</w:t>
            </w:r>
          </w:p>
        </w:tc>
      </w:tr>
      <w:tr>
        <w:trPr>
          <w:trHeight w:val="54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31300</w:t>
            </w:r>
          </w:p>
        </w:tc>
      </w:tr>
      <w:tr>
        <w:trPr>
          <w:trHeight w:val="51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21885</w:t>
            </w:r>
          </w:p>
        </w:tc>
      </w:tr>
      <w:tr>
        <w:trPr>
          <w:trHeight w:val="51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ретінде "Өңірлерді дамыту" бағдарламасы шеңберінде өңірлердің экономикалық дамуына жәрдемдесу жөніндегі шараларды іске асыруда ауылдық (селолық) округтарды жайластыру мәселелерін шешу үшін іс-шараларды іске асыру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9415</w:t>
            </w:r>
          </w:p>
        </w:tc>
      </w:tr>
      <w:tr>
        <w:trPr>
          <w:trHeight w:val="25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51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32273</w:t>
            </w:r>
          </w:p>
        </w:tc>
      </w:tr>
      <w:tr>
        <w:trPr>
          <w:trHeight w:val="3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32273</w:t>
            </w:r>
          </w:p>
        </w:tc>
      </w:tr>
      <w:tr>
        <w:trPr>
          <w:trHeight w:val="3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27809</w:t>
            </w:r>
          </w:p>
        </w:tc>
      </w:tr>
      <w:tr>
        <w:trPr>
          <w:trHeight w:val="51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4464</w:t>
            </w:r>
          </w:p>
        </w:tc>
      </w:tr>
      <w:tr>
        <w:trPr>
          <w:trHeight w:val="25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 беру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98723</w:t>
            </w:r>
          </w:p>
        </w:tc>
      </w:tr>
      <w:tr>
        <w:trPr>
          <w:trHeight w:val="25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106788</w:t>
            </w:r>
          </w:p>
        </w:tc>
      </w:tr>
      <w:tr>
        <w:trPr>
          <w:trHeight w:val="25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106788</w:t>
            </w:r>
          </w:p>
        </w:tc>
      </w:tr>
      <w:tr>
        <w:trPr>
          <w:trHeight w:val="25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106788</w:t>
            </w:r>
          </w:p>
        </w:tc>
      </w:tr>
      <w:tr>
        <w:trPr>
          <w:trHeight w:val="25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106788</w:t>
            </w:r>
          </w:p>
        </w:tc>
      </w:tr>
      <w:tr>
        <w:trPr>
          <w:trHeight w:val="25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8065</w:t>
            </w:r>
          </w:p>
        </w:tc>
      </w:tr>
      <w:tr>
        <w:trPr>
          <w:trHeight w:val="25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8065</w:t>
            </w:r>
          </w:p>
        </w:tc>
      </w:tr>
      <w:tr>
        <w:trPr>
          <w:trHeight w:val="25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Бюджеттік кредиттерді өтеу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8065</w:t>
            </w:r>
          </w:p>
        </w:tc>
      </w:tr>
      <w:tr>
        <w:trPr>
          <w:trHeight w:val="25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8065</w:t>
            </w:r>
          </w:p>
        </w:tc>
      </w:tr>
      <w:tr>
        <w:trPr>
          <w:trHeight w:val="25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жасалатын операциялар бойынша сальдо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5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5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5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5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5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-219186</w:t>
            </w:r>
          </w:p>
        </w:tc>
      </w:tr>
      <w:tr>
        <w:trPr>
          <w:trHeight w:val="25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6.Бюджет тапшылығын қаржыландыру (профицитті пайдалану)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219186</w:t>
            </w:r>
          </w:p>
        </w:tc>
      </w:tr>
      <w:tr>
        <w:trPr>
          <w:trHeight w:val="25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106788</w:t>
            </w:r>
          </w:p>
        </w:tc>
      </w:tr>
      <w:tr>
        <w:trPr>
          <w:trHeight w:val="25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106788</w:t>
            </w:r>
          </w:p>
        </w:tc>
      </w:tr>
      <w:tr>
        <w:trPr>
          <w:trHeight w:val="25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 шарттары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106788</w:t>
            </w:r>
          </w:p>
        </w:tc>
      </w:tr>
      <w:tr>
        <w:trPr>
          <w:trHeight w:val="25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15266</w:t>
            </w:r>
          </w:p>
        </w:tc>
      </w:tr>
      <w:tr>
        <w:trPr>
          <w:trHeight w:val="25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15266</w:t>
            </w:r>
          </w:p>
        </w:tc>
      </w:tr>
      <w:tr>
        <w:trPr>
          <w:trHeight w:val="25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15266</w:t>
            </w:r>
          </w:p>
        </w:tc>
      </w:tr>
      <w:tr>
        <w:trPr>
          <w:trHeight w:val="25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127664</w:t>
            </w:r>
          </w:p>
        </w:tc>
      </w:tr>
      <w:tr>
        <w:trPr>
          <w:trHeight w:val="25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127664</w:t>
            </w:r>
          </w:p>
        </w:tc>
      </w:tr>
      <w:tr>
        <w:trPr>
          <w:trHeight w:val="25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